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9A" w:rsidRPr="00A208A8" w:rsidRDefault="009D515A" w:rsidP="005B659A">
      <w:pPr>
        <w:jc w:val="right"/>
        <w:rPr>
          <w:rFonts w:ascii="Cambria" w:hAnsi="Cambria" w:cs="Arial"/>
          <w:b/>
          <w:sz w:val="20"/>
          <w:szCs w:val="20"/>
        </w:rPr>
      </w:pPr>
      <w:r w:rsidRPr="00FA40F8">
        <w:rPr>
          <w:rFonts w:ascii="Cambria" w:hAnsi="Cambria"/>
          <w:sz w:val="20"/>
          <w:szCs w:val="20"/>
        </w:rPr>
        <w:tab/>
      </w:r>
      <w:r w:rsidRPr="00FA40F8">
        <w:rPr>
          <w:rFonts w:ascii="Cambria" w:hAnsi="Cambria"/>
          <w:sz w:val="20"/>
          <w:szCs w:val="20"/>
        </w:rPr>
        <w:tab/>
      </w:r>
      <w:r w:rsidRPr="00FA40F8">
        <w:rPr>
          <w:rFonts w:ascii="Cambria" w:hAnsi="Cambria"/>
          <w:sz w:val="20"/>
          <w:szCs w:val="20"/>
        </w:rPr>
        <w:tab/>
      </w:r>
      <w:r w:rsidR="0090420C" w:rsidRPr="00FA40F8">
        <w:rPr>
          <w:rFonts w:ascii="Cambria" w:hAnsi="Cambria"/>
          <w:sz w:val="20"/>
          <w:szCs w:val="20"/>
        </w:rPr>
        <w:t xml:space="preserve">                 </w:t>
      </w:r>
      <w:r w:rsidR="00E23EF5">
        <w:rPr>
          <w:rFonts w:ascii="Cambria" w:hAnsi="Cambria"/>
          <w:sz w:val="20"/>
          <w:szCs w:val="20"/>
        </w:rPr>
        <w:t xml:space="preserve">                              </w:t>
      </w:r>
      <w:r w:rsidR="005B659A">
        <w:rPr>
          <w:rFonts w:ascii="Cambria" w:hAnsi="Cambria"/>
          <w:sz w:val="20"/>
          <w:szCs w:val="20"/>
        </w:rPr>
        <w:tab/>
      </w:r>
      <w:r w:rsidR="005B659A">
        <w:rPr>
          <w:rFonts w:ascii="Cambria" w:hAnsi="Cambria"/>
          <w:sz w:val="20"/>
          <w:szCs w:val="20"/>
        </w:rPr>
        <w:tab/>
      </w:r>
      <w:r w:rsidR="005B659A">
        <w:rPr>
          <w:rFonts w:ascii="Cambria" w:hAnsi="Cambria"/>
          <w:sz w:val="20"/>
          <w:szCs w:val="20"/>
        </w:rPr>
        <w:tab/>
      </w:r>
      <w:r w:rsidR="005B659A">
        <w:rPr>
          <w:rFonts w:ascii="Cambria" w:hAnsi="Cambria"/>
          <w:sz w:val="20"/>
          <w:szCs w:val="20"/>
        </w:rPr>
        <w:tab/>
      </w:r>
      <w:r w:rsidR="00D37E9A" w:rsidRPr="00FA40F8">
        <w:rPr>
          <w:rFonts w:ascii="Cambria" w:hAnsi="Cambria" w:cs="Arial"/>
          <w:sz w:val="20"/>
          <w:szCs w:val="20"/>
        </w:rPr>
        <w:t>Z</w:t>
      </w:r>
      <w:r w:rsidR="00983423" w:rsidRPr="00FA40F8">
        <w:rPr>
          <w:rFonts w:ascii="Cambria" w:hAnsi="Cambria" w:cs="Arial"/>
          <w:sz w:val="20"/>
          <w:szCs w:val="20"/>
        </w:rPr>
        <w:t>ałącznik</w:t>
      </w:r>
      <w:r w:rsidRPr="00FA40F8">
        <w:rPr>
          <w:rFonts w:ascii="Cambria" w:hAnsi="Cambria" w:cs="Arial"/>
          <w:sz w:val="20"/>
          <w:szCs w:val="20"/>
        </w:rPr>
        <w:t xml:space="preserve"> nr </w:t>
      </w:r>
      <w:r w:rsidR="00983423" w:rsidRPr="00FA40F8">
        <w:rPr>
          <w:rFonts w:ascii="Cambria" w:hAnsi="Cambria" w:cs="Arial"/>
          <w:sz w:val="20"/>
          <w:szCs w:val="20"/>
        </w:rPr>
        <w:t xml:space="preserve"> </w:t>
      </w:r>
      <w:r w:rsidR="003B732F">
        <w:rPr>
          <w:rFonts w:ascii="Cambria" w:hAnsi="Cambria" w:cs="Arial"/>
          <w:sz w:val="20"/>
          <w:szCs w:val="20"/>
        </w:rPr>
        <w:t>1</w:t>
      </w:r>
      <w:r w:rsidR="00BA3F0E">
        <w:rPr>
          <w:rFonts w:ascii="Cambria" w:hAnsi="Cambria" w:cs="Arial"/>
          <w:sz w:val="20"/>
          <w:szCs w:val="20"/>
        </w:rPr>
        <w:t xml:space="preserve"> do S</w:t>
      </w:r>
      <w:r w:rsidR="00D62E51" w:rsidRPr="00FA40F8">
        <w:rPr>
          <w:rFonts w:ascii="Cambria" w:hAnsi="Cambria" w:cs="Arial"/>
          <w:sz w:val="20"/>
          <w:szCs w:val="20"/>
        </w:rPr>
        <w:t>WZ</w:t>
      </w:r>
      <w:r w:rsidR="00DA509A" w:rsidRPr="00FA40F8">
        <w:rPr>
          <w:rFonts w:ascii="Cambria" w:hAnsi="Cambria" w:cs="Arial"/>
          <w:sz w:val="20"/>
          <w:szCs w:val="20"/>
        </w:rPr>
        <w:tab/>
      </w:r>
      <w:r w:rsidR="00DA509A" w:rsidRPr="00FA40F8">
        <w:rPr>
          <w:rFonts w:ascii="Cambria" w:hAnsi="Cambria" w:cs="Arial"/>
          <w:sz w:val="20"/>
          <w:szCs w:val="20"/>
        </w:rPr>
        <w:tab/>
      </w:r>
      <w:r w:rsidR="00DA509A" w:rsidRPr="00FA40F8">
        <w:rPr>
          <w:rFonts w:ascii="Cambria" w:hAnsi="Cambria" w:cs="Arial"/>
          <w:sz w:val="20"/>
          <w:szCs w:val="20"/>
        </w:rPr>
        <w:tab/>
      </w:r>
      <w:r w:rsidR="00DA509A" w:rsidRPr="00FA40F8">
        <w:rPr>
          <w:rFonts w:ascii="Cambria" w:hAnsi="Cambria" w:cs="Arial"/>
          <w:sz w:val="20"/>
          <w:szCs w:val="20"/>
        </w:rPr>
        <w:tab/>
      </w:r>
      <w:r w:rsidR="00DA509A" w:rsidRPr="00FA40F8">
        <w:rPr>
          <w:rFonts w:ascii="Cambria" w:hAnsi="Cambria" w:cs="Arial"/>
          <w:sz w:val="20"/>
          <w:szCs w:val="20"/>
        </w:rPr>
        <w:tab/>
      </w:r>
    </w:p>
    <w:p w:rsidR="00DA509A" w:rsidRPr="00FA40F8" w:rsidRDefault="00DA509A" w:rsidP="001C7E78">
      <w:pPr>
        <w:rPr>
          <w:rFonts w:ascii="Cambria" w:hAnsi="Cambria" w:cs="Arial"/>
          <w:sz w:val="20"/>
          <w:szCs w:val="20"/>
        </w:rPr>
      </w:pPr>
      <w:r w:rsidRPr="00FA40F8">
        <w:rPr>
          <w:rFonts w:ascii="Cambria" w:hAnsi="Cambria" w:cs="Arial"/>
          <w:sz w:val="20"/>
          <w:szCs w:val="20"/>
        </w:rPr>
        <w:t xml:space="preserve">                      </w:t>
      </w:r>
    </w:p>
    <w:p w:rsidR="00DA509A" w:rsidRPr="00FA40F8" w:rsidRDefault="00F2478F" w:rsidP="00F2478F">
      <w:pPr>
        <w:tabs>
          <w:tab w:val="left" w:pos="4440"/>
          <w:tab w:val="right" w:pos="9070"/>
        </w:tabs>
        <w:ind w:left="4248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="00F30C2A" w:rsidRPr="002A1F3B">
        <w:rPr>
          <w:rFonts w:ascii="Cambria" w:hAnsi="Cambria" w:cs="Arial"/>
          <w:sz w:val="20"/>
          <w:szCs w:val="20"/>
        </w:rPr>
        <w:t>………………  dn</w:t>
      </w:r>
      <w:r w:rsidR="002A1F3B">
        <w:rPr>
          <w:rFonts w:ascii="Cambria" w:hAnsi="Cambria" w:cs="Arial"/>
          <w:sz w:val="20"/>
          <w:szCs w:val="20"/>
        </w:rPr>
        <w:t xml:space="preserve">. </w:t>
      </w:r>
      <w:r w:rsidR="00DA509A" w:rsidRPr="002A1F3B">
        <w:rPr>
          <w:rFonts w:ascii="Cambria" w:hAnsi="Cambria" w:cs="Arial"/>
          <w:sz w:val="20"/>
          <w:szCs w:val="20"/>
        </w:rPr>
        <w:t>…………………………</w:t>
      </w:r>
      <w:r w:rsidR="00320A56" w:rsidRPr="002A1F3B">
        <w:rPr>
          <w:rFonts w:ascii="Cambria" w:hAnsi="Cambria" w:cs="Arial"/>
          <w:sz w:val="20"/>
          <w:szCs w:val="20"/>
        </w:rPr>
        <w:t>202</w:t>
      </w:r>
      <w:r w:rsidR="00C12374">
        <w:rPr>
          <w:rFonts w:ascii="Cambria" w:hAnsi="Cambria" w:cs="Arial"/>
          <w:sz w:val="20"/>
          <w:szCs w:val="20"/>
        </w:rPr>
        <w:t>2</w:t>
      </w:r>
      <w:r w:rsidR="001F6BF7" w:rsidRPr="002A1F3B">
        <w:rPr>
          <w:rFonts w:ascii="Cambria" w:hAnsi="Cambria" w:cs="Arial"/>
          <w:sz w:val="20"/>
          <w:szCs w:val="20"/>
        </w:rPr>
        <w:t xml:space="preserve"> </w:t>
      </w:r>
      <w:r w:rsidR="00D80BA5" w:rsidRPr="002A1F3B">
        <w:rPr>
          <w:rFonts w:ascii="Cambria" w:hAnsi="Cambria" w:cs="Arial"/>
          <w:sz w:val="20"/>
          <w:szCs w:val="20"/>
        </w:rPr>
        <w:t>r.</w:t>
      </w:r>
    </w:p>
    <w:p w:rsidR="00DA509A" w:rsidRPr="00FA40F8" w:rsidRDefault="00DA509A" w:rsidP="00DA509A">
      <w:pPr>
        <w:jc w:val="right"/>
        <w:rPr>
          <w:rFonts w:ascii="Cambria" w:hAnsi="Cambria" w:cs="Arial"/>
          <w:sz w:val="20"/>
          <w:szCs w:val="20"/>
        </w:rPr>
      </w:pPr>
    </w:p>
    <w:p w:rsidR="00DA509A" w:rsidRPr="00FA40F8" w:rsidRDefault="00DA509A" w:rsidP="00DA509A">
      <w:pPr>
        <w:jc w:val="right"/>
        <w:rPr>
          <w:rFonts w:ascii="Cambria" w:hAnsi="Cambria" w:cs="Arial"/>
          <w:sz w:val="20"/>
          <w:szCs w:val="20"/>
        </w:rPr>
      </w:pPr>
    </w:p>
    <w:p w:rsidR="00DA509A" w:rsidRPr="00FA40F8" w:rsidRDefault="00DA509A" w:rsidP="00DA509A">
      <w:pPr>
        <w:rPr>
          <w:rFonts w:ascii="Cambria" w:hAnsi="Cambria" w:cs="Arial"/>
          <w:sz w:val="20"/>
          <w:szCs w:val="20"/>
        </w:rPr>
      </w:pPr>
    </w:p>
    <w:p w:rsidR="002A1F3B" w:rsidRDefault="002A1F3B" w:rsidP="002F68AE">
      <w:pPr>
        <w:tabs>
          <w:tab w:val="left" w:pos="6360"/>
        </w:tabs>
        <w:rPr>
          <w:rFonts w:ascii="Cambria" w:hAnsi="Cambria" w:cs="Arial"/>
          <w:sz w:val="20"/>
          <w:szCs w:val="20"/>
        </w:rPr>
      </w:pPr>
    </w:p>
    <w:p w:rsidR="002A1F3B" w:rsidRDefault="00DA509A" w:rsidP="002A1F3B">
      <w:pPr>
        <w:tabs>
          <w:tab w:val="left" w:pos="6360"/>
        </w:tabs>
        <w:rPr>
          <w:rFonts w:ascii="Cambria" w:hAnsi="Cambria" w:cs="Arial"/>
          <w:sz w:val="20"/>
          <w:szCs w:val="20"/>
        </w:rPr>
      </w:pPr>
      <w:r w:rsidRPr="00FA40F8">
        <w:rPr>
          <w:rFonts w:ascii="Cambria" w:hAnsi="Cambria" w:cs="Arial"/>
          <w:sz w:val="20"/>
          <w:szCs w:val="20"/>
        </w:rPr>
        <w:t>................................................</w:t>
      </w:r>
      <w:r w:rsidR="002F68AE">
        <w:rPr>
          <w:rFonts w:ascii="Cambria" w:hAnsi="Cambria" w:cs="Arial"/>
          <w:sz w:val="20"/>
          <w:szCs w:val="20"/>
        </w:rPr>
        <w:tab/>
      </w:r>
    </w:p>
    <w:p w:rsidR="00DA509A" w:rsidRPr="002A1F3B" w:rsidRDefault="00235B00" w:rsidP="002A1F3B">
      <w:pPr>
        <w:tabs>
          <w:tab w:val="left" w:pos="6360"/>
        </w:tabs>
        <w:rPr>
          <w:rFonts w:ascii="Cambria" w:hAnsi="Cambria" w:cs="Arial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  <w:lang/>
        </w:rPr>
        <w:t>(Nazwa i adres W</w:t>
      </w:r>
      <w:r w:rsidR="006C262E" w:rsidRPr="00FA40F8">
        <w:rPr>
          <w:rFonts w:ascii="Cambria" w:hAnsi="Cambria" w:cs="Tahoma"/>
          <w:sz w:val="20"/>
          <w:szCs w:val="20"/>
          <w:lang/>
        </w:rPr>
        <w:t xml:space="preserve">ykonawcy)  </w:t>
      </w:r>
    </w:p>
    <w:p w:rsidR="00DA509A" w:rsidRPr="00FA40F8" w:rsidRDefault="00983423" w:rsidP="00DA509A">
      <w:pPr>
        <w:pStyle w:val="Nagwek1"/>
        <w:jc w:val="center"/>
        <w:rPr>
          <w:rFonts w:cs="Arial"/>
          <w:iCs/>
          <w:color w:val="auto"/>
          <w:sz w:val="20"/>
          <w:szCs w:val="20"/>
        </w:rPr>
      </w:pPr>
      <w:r w:rsidRPr="00FA40F8">
        <w:rPr>
          <w:rFonts w:cs="Arial"/>
          <w:iCs/>
          <w:color w:val="auto"/>
          <w:sz w:val="20"/>
          <w:szCs w:val="20"/>
          <w:lang w:val="pl-PL"/>
        </w:rPr>
        <w:t>O</w:t>
      </w:r>
      <w:r w:rsidR="00DA509A" w:rsidRPr="00FA40F8">
        <w:rPr>
          <w:rFonts w:cs="Arial"/>
          <w:iCs/>
          <w:color w:val="auto"/>
          <w:sz w:val="20"/>
          <w:szCs w:val="20"/>
        </w:rPr>
        <w:t xml:space="preserve"> F E R T A  C E N O W A</w:t>
      </w:r>
    </w:p>
    <w:p w:rsidR="00DA509A" w:rsidRPr="00FA40F8" w:rsidRDefault="00DA509A" w:rsidP="00BD1B85">
      <w:pPr>
        <w:pStyle w:val="Tytu"/>
        <w:spacing w:before="120" w:line="360" w:lineRule="auto"/>
        <w:ind w:firstLine="360"/>
        <w:rPr>
          <w:rFonts w:ascii="Cambria" w:hAnsi="Cambria" w:cs="Arial"/>
          <w:b w:val="0"/>
          <w:bCs w:val="0"/>
          <w:sz w:val="20"/>
          <w:szCs w:val="20"/>
        </w:rPr>
      </w:pPr>
      <w:r w:rsidRPr="00FA40F8">
        <w:rPr>
          <w:rFonts w:ascii="Cambria" w:hAnsi="Cambria" w:cs="Arial"/>
          <w:b w:val="0"/>
          <w:bCs w:val="0"/>
          <w:sz w:val="20"/>
          <w:szCs w:val="20"/>
        </w:rPr>
        <w:t xml:space="preserve">Nawiązując do zaproszenia złożenia oferty </w:t>
      </w:r>
      <w:r w:rsidR="00017D2A">
        <w:rPr>
          <w:rFonts w:ascii="Cambria" w:hAnsi="Cambria" w:cs="Arial"/>
          <w:b w:val="0"/>
          <w:bCs w:val="0"/>
          <w:sz w:val="20"/>
          <w:szCs w:val="20"/>
          <w:lang w:val="pl-PL"/>
        </w:rPr>
        <w:t>na realizację zamówienia publicznego</w:t>
      </w:r>
      <w:r w:rsidRPr="00FA40F8">
        <w:rPr>
          <w:rFonts w:ascii="Cambria" w:hAnsi="Cambria" w:cs="Arial"/>
          <w:b w:val="0"/>
          <w:sz w:val="20"/>
          <w:szCs w:val="20"/>
        </w:rPr>
        <w:t xml:space="preserve"> </w:t>
      </w:r>
      <w:r w:rsidRPr="00FA40F8">
        <w:rPr>
          <w:rFonts w:ascii="Cambria" w:hAnsi="Cambria" w:cs="Arial"/>
          <w:b w:val="0"/>
          <w:bCs w:val="0"/>
          <w:sz w:val="20"/>
          <w:szCs w:val="20"/>
        </w:rPr>
        <w:t>na:</w:t>
      </w:r>
    </w:p>
    <w:p w:rsidR="00FA40F8" w:rsidRDefault="00FA40F8" w:rsidP="00F4062B">
      <w:pPr>
        <w:shd w:val="clear" w:color="auto" w:fill="D9D9D9"/>
        <w:spacing w:line="276" w:lineRule="auto"/>
        <w:jc w:val="center"/>
        <w:rPr>
          <w:rFonts w:ascii="Cambria" w:hAnsi="Cambria" w:cs="Arial"/>
          <w:sz w:val="20"/>
          <w:szCs w:val="20"/>
        </w:rPr>
      </w:pPr>
      <w:bookmarkStart w:id="0" w:name="_Hlk40342004"/>
    </w:p>
    <w:p w:rsidR="00C12374" w:rsidRPr="00A171FF" w:rsidRDefault="00C12374" w:rsidP="00F4062B">
      <w:pPr>
        <w:pStyle w:val="Tekstpodstawowy2"/>
        <w:shd w:val="clear" w:color="auto" w:fill="D9D9D9"/>
        <w:spacing w:line="276" w:lineRule="auto"/>
        <w:jc w:val="center"/>
        <w:rPr>
          <w:rFonts w:ascii="Cambria" w:hAnsi="Cambria"/>
          <w:b/>
          <w:color w:val="000000"/>
          <w:sz w:val="20"/>
          <w:szCs w:val="20"/>
          <w:lang w:val="pl-PL"/>
        </w:rPr>
      </w:pPr>
      <w:bookmarkStart w:id="1" w:name="_Hlk60466352"/>
      <w:bookmarkEnd w:id="0"/>
      <w:r w:rsidRPr="00E0322F">
        <w:rPr>
          <w:rFonts w:ascii="Cambria" w:hAnsi="Cambria"/>
          <w:b/>
          <w:color w:val="000000"/>
          <w:sz w:val="20"/>
          <w:szCs w:val="20"/>
        </w:rPr>
        <w:t xml:space="preserve">Dostawa wyposażenia </w:t>
      </w:r>
      <w:r>
        <w:rPr>
          <w:rFonts w:ascii="Cambria" w:hAnsi="Cambria"/>
          <w:b/>
          <w:color w:val="000000"/>
          <w:sz w:val="20"/>
          <w:szCs w:val="20"/>
          <w:lang w:val="pl-PL"/>
        </w:rPr>
        <w:t>w ramach p</w:t>
      </w:r>
      <w:r w:rsidRPr="00E0322F">
        <w:rPr>
          <w:rFonts w:ascii="Cambria" w:hAnsi="Cambria"/>
          <w:b/>
          <w:color w:val="000000"/>
          <w:sz w:val="20"/>
          <w:szCs w:val="20"/>
        </w:rPr>
        <w:t>r</w:t>
      </w:r>
      <w:r>
        <w:rPr>
          <w:rFonts w:ascii="Cambria" w:hAnsi="Cambria"/>
          <w:b/>
          <w:color w:val="000000"/>
          <w:sz w:val="20"/>
          <w:szCs w:val="20"/>
          <w:lang w:val="pl-PL"/>
        </w:rPr>
        <w:t>ojektu</w:t>
      </w:r>
      <w:r w:rsidRPr="00E0322F">
        <w:rPr>
          <w:rFonts w:ascii="Cambria" w:hAnsi="Cambria"/>
          <w:b/>
          <w:color w:val="000000"/>
          <w:sz w:val="20"/>
          <w:szCs w:val="20"/>
        </w:rPr>
        <w:t xml:space="preserve"> </w:t>
      </w:r>
      <w:r>
        <w:rPr>
          <w:rFonts w:ascii="Cambria" w:hAnsi="Cambria"/>
          <w:b/>
          <w:color w:val="000000"/>
          <w:sz w:val="20"/>
          <w:szCs w:val="20"/>
          <w:lang w:val="pl-PL"/>
        </w:rPr>
        <w:t xml:space="preserve">pn. </w:t>
      </w:r>
      <w:r w:rsidRPr="00E0322F">
        <w:rPr>
          <w:rFonts w:ascii="Cambria" w:hAnsi="Cambria"/>
          <w:b/>
          <w:color w:val="000000"/>
          <w:sz w:val="20"/>
          <w:szCs w:val="20"/>
        </w:rPr>
        <w:t>„</w:t>
      </w:r>
      <w:r>
        <w:rPr>
          <w:rFonts w:ascii="Cambria" w:hAnsi="Cambria"/>
          <w:b/>
          <w:color w:val="000000"/>
          <w:sz w:val="20"/>
          <w:szCs w:val="20"/>
          <w:lang w:val="pl-PL"/>
        </w:rPr>
        <w:t xml:space="preserve"> Cyfrowa</w:t>
      </w:r>
      <w:r w:rsidR="00D519B5">
        <w:rPr>
          <w:rFonts w:ascii="Cambria" w:hAnsi="Cambria"/>
          <w:b/>
          <w:color w:val="000000"/>
          <w:sz w:val="20"/>
          <w:szCs w:val="20"/>
          <w:lang w:val="pl-PL"/>
        </w:rPr>
        <w:t xml:space="preserve"> </w:t>
      </w:r>
      <w:r>
        <w:rPr>
          <w:rFonts w:ascii="Cambria" w:hAnsi="Cambria"/>
          <w:b/>
          <w:color w:val="000000"/>
          <w:sz w:val="20"/>
          <w:szCs w:val="20"/>
          <w:lang w:val="pl-PL"/>
        </w:rPr>
        <w:t>Gmina</w:t>
      </w:r>
      <w:r w:rsidR="00D519B5">
        <w:rPr>
          <w:rFonts w:ascii="Cambria" w:hAnsi="Cambria"/>
          <w:b/>
          <w:color w:val="000000"/>
          <w:sz w:val="20"/>
          <w:szCs w:val="20"/>
          <w:lang w:val="pl-PL"/>
        </w:rPr>
        <w:t xml:space="preserve"> </w:t>
      </w:r>
      <w:r w:rsidR="00BF7F1E">
        <w:rPr>
          <w:rFonts w:ascii="Cambria" w:hAnsi="Cambria"/>
          <w:b/>
          <w:color w:val="000000"/>
          <w:sz w:val="20"/>
          <w:szCs w:val="20"/>
          <w:lang w:val="pl-PL"/>
        </w:rPr>
        <w:t>Bliżyn</w:t>
      </w:r>
      <w:r>
        <w:rPr>
          <w:rFonts w:ascii="Cambria" w:hAnsi="Cambria"/>
          <w:b/>
          <w:color w:val="000000"/>
          <w:sz w:val="20"/>
          <w:szCs w:val="20"/>
          <w:lang w:val="pl-PL"/>
        </w:rPr>
        <w:t>”</w:t>
      </w:r>
      <w:r w:rsidR="00306D31">
        <w:rPr>
          <w:rFonts w:ascii="Cambria" w:hAnsi="Cambria"/>
          <w:b/>
          <w:color w:val="000000"/>
          <w:sz w:val="20"/>
          <w:szCs w:val="20"/>
          <w:lang w:val="pl-PL"/>
        </w:rPr>
        <w:t xml:space="preserve"> </w:t>
      </w:r>
    </w:p>
    <w:bookmarkEnd w:id="1"/>
    <w:p w:rsidR="00CD2332" w:rsidRPr="009A64B1" w:rsidRDefault="00CD2332" w:rsidP="00F4062B">
      <w:pPr>
        <w:shd w:val="clear" w:color="auto" w:fill="D9D9D9"/>
        <w:tabs>
          <w:tab w:val="left" w:pos="993"/>
        </w:tabs>
        <w:spacing w:line="276" w:lineRule="auto"/>
        <w:jc w:val="center"/>
        <w:rPr>
          <w:rFonts w:ascii="Cambria" w:hAnsi="Cambria" w:cs="Cambria"/>
          <w:b/>
          <w:sz w:val="22"/>
          <w:szCs w:val="22"/>
        </w:rPr>
      </w:pPr>
    </w:p>
    <w:p w:rsidR="00016153" w:rsidRDefault="00016153" w:rsidP="00016153">
      <w:pPr>
        <w:pStyle w:val="Bezodstpw"/>
        <w:ind w:firstLine="567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zgodnie z wymaganiami określonymi w specyfikacji warunków zamówienia dla tego </w:t>
      </w:r>
      <w:r w:rsidR="00AD6DC0">
        <w:rPr>
          <w:rFonts w:ascii="Cambria" w:hAnsi="Cambria" w:cs="Tahoma"/>
          <w:sz w:val="20"/>
          <w:szCs w:val="20"/>
        </w:rPr>
        <w:t xml:space="preserve">postępowania </w:t>
      </w:r>
      <w:r w:rsidRPr="00FA40F8">
        <w:rPr>
          <w:rFonts w:ascii="Cambria" w:hAnsi="Cambria" w:cs="Tahoma"/>
          <w:sz w:val="20"/>
          <w:szCs w:val="20"/>
        </w:rPr>
        <w:t>składamy niniejszą ofertę:</w:t>
      </w:r>
    </w:p>
    <w:p w:rsidR="00251BC7" w:rsidRDefault="00251BC7" w:rsidP="00E132F5">
      <w:pPr>
        <w:pStyle w:val="Bezodstpw"/>
        <w:jc w:val="both"/>
        <w:rPr>
          <w:rFonts w:ascii="Cambria" w:hAnsi="Cambria" w:cs="Tahoma"/>
          <w:sz w:val="20"/>
          <w:szCs w:val="20"/>
        </w:rPr>
      </w:pPr>
    </w:p>
    <w:p w:rsidR="00BF7F1E" w:rsidRPr="00BF7F1E" w:rsidRDefault="00BF7F1E" w:rsidP="00BF7F1E">
      <w:pPr>
        <w:suppressAutoHyphens/>
        <w:spacing w:line="276" w:lineRule="auto"/>
        <w:jc w:val="both"/>
        <w:rPr>
          <w:b/>
          <w:lang w:eastAsia="ar-SA"/>
        </w:rPr>
      </w:pPr>
      <w:r w:rsidRPr="00BF7F1E">
        <w:rPr>
          <w:b/>
          <w:lang w:eastAsia="ar-SA"/>
        </w:rPr>
        <w:t xml:space="preserve">Część 1. Dostawa komputerów </w:t>
      </w:r>
    </w:p>
    <w:p w:rsidR="00BF7F1E" w:rsidRPr="00BF7F1E" w:rsidRDefault="00BF7F1E" w:rsidP="00BF7F1E">
      <w:pPr>
        <w:suppressAutoHyphens/>
        <w:spacing w:line="276" w:lineRule="auto"/>
        <w:jc w:val="both"/>
        <w:rPr>
          <w:b/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285"/>
        <w:gridCol w:w="562"/>
        <w:gridCol w:w="974"/>
        <w:gridCol w:w="1011"/>
        <w:gridCol w:w="1073"/>
        <w:gridCol w:w="1073"/>
        <w:gridCol w:w="1583"/>
      </w:tblGrid>
      <w:tr w:rsidR="00BF7F1E" w:rsidRPr="00BF7F1E" w:rsidTr="0041789D">
        <w:tc>
          <w:tcPr>
            <w:tcW w:w="498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bookmarkStart w:id="2" w:name="_Hlk105494081"/>
            <w:r w:rsidRPr="00BF7F1E">
              <w:rPr>
                <w:b/>
                <w:sz w:val="22"/>
                <w:szCs w:val="22"/>
                <w:lang w:eastAsia="ar-SA"/>
              </w:rPr>
              <w:t>LP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BF7F1E">
              <w:rPr>
                <w:b/>
                <w:sz w:val="22"/>
                <w:szCs w:val="22"/>
                <w:lang w:eastAsia="ar-SA"/>
              </w:rPr>
              <w:t>Nazwa towaru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BF7F1E">
              <w:rPr>
                <w:b/>
                <w:sz w:val="22"/>
                <w:szCs w:val="22"/>
                <w:lang w:eastAsia="ar-SA"/>
              </w:rPr>
              <w:t>Jm / szt.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BF7F1E">
              <w:rPr>
                <w:b/>
                <w:sz w:val="22"/>
                <w:szCs w:val="22"/>
                <w:lang w:eastAsia="ar-SA"/>
              </w:rPr>
              <w:t>Cena jedn. netto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BF7F1E">
              <w:rPr>
                <w:b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BF7F1E">
              <w:rPr>
                <w:b/>
                <w:sz w:val="22"/>
                <w:szCs w:val="22"/>
                <w:lang w:eastAsia="ar-SA"/>
              </w:rPr>
              <w:t>Wartość podatku VAT ….%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BF7F1E">
              <w:rPr>
                <w:b/>
                <w:sz w:val="22"/>
                <w:szCs w:val="22"/>
                <w:lang w:eastAsia="ar-SA"/>
              </w:rPr>
              <w:t>Wartość brutto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BF7F1E">
              <w:rPr>
                <w:b/>
                <w:sz w:val="22"/>
                <w:szCs w:val="22"/>
                <w:lang w:eastAsia="ar-SA"/>
              </w:rPr>
              <w:t>Wykonawca oferuje:*</w:t>
            </w:r>
          </w:p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BF7F1E">
              <w:rPr>
                <w:b/>
                <w:sz w:val="22"/>
                <w:szCs w:val="22"/>
                <w:lang w:eastAsia="ar-SA"/>
              </w:rPr>
              <w:t>typ, model, producent</w:t>
            </w:r>
          </w:p>
        </w:tc>
      </w:tr>
      <w:tr w:rsidR="00BF7F1E" w:rsidRPr="00BF7F1E" w:rsidTr="0041789D">
        <w:trPr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BF7F1E">
              <w:rPr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BF7F1E">
              <w:rPr>
                <w:sz w:val="20"/>
                <w:szCs w:val="20"/>
                <w:lang w:eastAsia="ar-SA"/>
              </w:rPr>
              <w:t>Komputer stacjonarny z monitorem, systemem operacyjnym, pakietem oprogramowania biurowego MS OFFICE oraz peryferiami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BF7F1E">
              <w:rPr>
                <w:b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bookmarkEnd w:id="2"/>
      <w:tr w:rsidR="00BF7F1E" w:rsidRPr="00BF7F1E" w:rsidTr="0041789D">
        <w:trPr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BF7F1E">
              <w:rPr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BF7F1E">
              <w:rPr>
                <w:sz w:val="20"/>
                <w:szCs w:val="20"/>
                <w:lang w:eastAsia="ar-SA"/>
              </w:rPr>
              <w:t>Komputer przenośny laptop wraz z systemem operacyjnym, pakietem oprogramowania biurowego MS OFFICE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BF7F1E">
              <w:rPr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BF7F1E" w:rsidRPr="00BF7F1E" w:rsidTr="0041789D">
        <w:trPr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BF7F1E">
              <w:rPr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BF7F1E">
              <w:rPr>
                <w:sz w:val="20"/>
                <w:szCs w:val="20"/>
                <w:lang w:eastAsia="ar-SA"/>
              </w:rPr>
              <w:t>Komputer stacjonarny z monitorem, systemem operacyjnym, pakietem oprogramowania biurowego MS OFFICE oraz peryferiami – Stacja graficzna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BF7F1E">
              <w:rPr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i/>
                <w:sz w:val="16"/>
                <w:szCs w:val="16"/>
                <w:lang w:eastAsia="ar-SA"/>
              </w:rPr>
            </w:pPr>
          </w:p>
        </w:tc>
      </w:tr>
      <w:tr w:rsidR="00BF7F1E" w:rsidRPr="00BF7F1E" w:rsidTr="0041789D">
        <w:trPr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BF7F1E">
              <w:rPr>
                <w:b/>
                <w:sz w:val="22"/>
                <w:szCs w:val="22"/>
                <w:lang w:eastAsia="ar-SA"/>
              </w:rPr>
              <w:lastRenderedPageBreak/>
              <w:t>4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BF7F1E">
              <w:rPr>
                <w:sz w:val="20"/>
                <w:szCs w:val="20"/>
                <w:lang w:eastAsia="ar-SA"/>
              </w:rPr>
              <w:t>Komputer przenośny laptop wraz z systemem operacyjnym, pakietem oprogramowania biurowego MS OFFICE – laptop do transmisji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BF7F1E">
              <w:rPr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BF7F1E" w:rsidRPr="00BF7F1E" w:rsidTr="0041789D">
        <w:trPr>
          <w:trHeight w:val="567"/>
        </w:trPr>
        <w:tc>
          <w:tcPr>
            <w:tcW w:w="4319" w:type="dxa"/>
            <w:gridSpan w:val="4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BF7F1E">
              <w:rPr>
                <w:b/>
                <w:sz w:val="22"/>
                <w:szCs w:val="22"/>
                <w:lang w:eastAsia="ar-SA"/>
              </w:rPr>
              <w:t>SUMA: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BF7F1E">
              <w:rPr>
                <w:b/>
                <w:sz w:val="22"/>
                <w:szCs w:val="22"/>
                <w:lang w:eastAsia="ar-SA"/>
              </w:rPr>
              <w:t>~~~~</w:t>
            </w:r>
          </w:p>
        </w:tc>
      </w:tr>
    </w:tbl>
    <w:p w:rsidR="00BF7F1E" w:rsidRPr="00BF7F1E" w:rsidRDefault="00BF7F1E" w:rsidP="00BF7F1E">
      <w:pPr>
        <w:suppressAutoHyphens/>
        <w:spacing w:line="276" w:lineRule="auto"/>
        <w:jc w:val="both"/>
        <w:rPr>
          <w:b/>
          <w:sz w:val="22"/>
          <w:szCs w:val="22"/>
          <w:lang w:eastAsia="ar-SA"/>
        </w:rPr>
      </w:pPr>
    </w:p>
    <w:p w:rsidR="00BF7F1E" w:rsidRPr="00BF7F1E" w:rsidRDefault="00BF7F1E" w:rsidP="00BF7F1E">
      <w:pPr>
        <w:suppressAutoHyphens/>
        <w:spacing w:line="276" w:lineRule="auto"/>
        <w:jc w:val="both"/>
        <w:rPr>
          <w:b/>
          <w:sz w:val="22"/>
          <w:szCs w:val="22"/>
          <w:lang w:eastAsia="ar-SA"/>
        </w:rPr>
      </w:pPr>
      <w:bookmarkStart w:id="3" w:name="_Hlk105494113"/>
      <w:r w:rsidRPr="00BF7F1E">
        <w:rPr>
          <w:b/>
          <w:sz w:val="22"/>
          <w:szCs w:val="22"/>
          <w:lang w:eastAsia="ar-SA"/>
        </w:rPr>
        <w:t>*Zamawiający oczekuje podania danych, które jednoznacznie identyfikują sprzęt i jego elementy składowe. Nie dopuszcza się zastosowania wyrażeń: “</w:t>
      </w:r>
      <w:r w:rsidRPr="00BF7F1E">
        <w:rPr>
          <w:b/>
          <w:i/>
          <w:sz w:val="22"/>
          <w:szCs w:val="22"/>
          <w:lang w:eastAsia="ar-SA"/>
        </w:rPr>
        <w:t>lub równoważny</w:t>
      </w:r>
      <w:r w:rsidRPr="00BF7F1E">
        <w:rPr>
          <w:b/>
          <w:sz w:val="22"/>
          <w:szCs w:val="22"/>
          <w:lang w:eastAsia="ar-SA"/>
        </w:rPr>
        <w:t>”, "</w:t>
      </w:r>
      <w:r w:rsidRPr="00BF7F1E">
        <w:rPr>
          <w:b/>
          <w:i/>
          <w:sz w:val="22"/>
          <w:szCs w:val="22"/>
          <w:lang w:eastAsia="ar-SA"/>
        </w:rPr>
        <w:t>lub odpowiednik</w:t>
      </w:r>
      <w:r w:rsidRPr="00BF7F1E">
        <w:rPr>
          <w:b/>
          <w:sz w:val="22"/>
          <w:szCs w:val="22"/>
          <w:lang w:eastAsia="ar-SA"/>
        </w:rPr>
        <w:t>" oraz „</w:t>
      </w:r>
      <w:r w:rsidRPr="00BF7F1E">
        <w:rPr>
          <w:b/>
          <w:i/>
          <w:sz w:val="22"/>
          <w:szCs w:val="22"/>
          <w:lang w:eastAsia="ar-SA"/>
        </w:rPr>
        <w:t>na przykład</w:t>
      </w:r>
      <w:r w:rsidRPr="00BF7F1E">
        <w:rPr>
          <w:b/>
          <w:sz w:val="22"/>
          <w:szCs w:val="22"/>
          <w:lang w:eastAsia="ar-SA"/>
        </w:rPr>
        <w:t xml:space="preserve">”. Zamawiający </w:t>
      </w:r>
      <w:r w:rsidRPr="00BF7F1E">
        <w:rPr>
          <w:b/>
          <w:sz w:val="22"/>
          <w:szCs w:val="22"/>
          <w:u w:val="single"/>
          <w:lang w:eastAsia="ar-SA"/>
        </w:rPr>
        <w:t>wymaga</w:t>
      </w:r>
      <w:r w:rsidRPr="00BF7F1E">
        <w:rPr>
          <w:b/>
          <w:sz w:val="22"/>
          <w:szCs w:val="22"/>
          <w:lang w:eastAsia="ar-SA"/>
        </w:rPr>
        <w:t xml:space="preserve"> dołączenia kart katalogowych wszystkich zaoferowanych produktów.</w:t>
      </w:r>
    </w:p>
    <w:p w:rsidR="00BF7F1E" w:rsidRPr="00BF7F1E" w:rsidRDefault="00BF7F1E" w:rsidP="00BF7F1E">
      <w:pPr>
        <w:suppressAutoHyphens/>
        <w:spacing w:line="276" w:lineRule="auto"/>
        <w:rPr>
          <w:b/>
          <w:sz w:val="22"/>
          <w:szCs w:val="22"/>
          <w:lang w:eastAsia="ar-SA"/>
        </w:rPr>
      </w:pPr>
    </w:p>
    <w:p w:rsidR="00BF7F1E" w:rsidRPr="00BF7F1E" w:rsidRDefault="00BF7F1E" w:rsidP="00BF7F1E">
      <w:pPr>
        <w:suppressAutoHyphens/>
        <w:spacing w:line="276" w:lineRule="auto"/>
        <w:rPr>
          <w:b/>
          <w:sz w:val="22"/>
          <w:szCs w:val="22"/>
          <w:lang w:eastAsia="ar-SA"/>
        </w:rPr>
      </w:pPr>
      <w:r w:rsidRPr="00BF7F1E">
        <w:rPr>
          <w:b/>
          <w:sz w:val="22"/>
          <w:szCs w:val="22"/>
          <w:lang w:eastAsia="ar-SA"/>
        </w:rPr>
        <w:t>Pozacenowe kryteria oceny ofert:</w:t>
      </w:r>
    </w:p>
    <w:p w:rsidR="00BF7F1E" w:rsidRPr="00BF7F1E" w:rsidRDefault="00BF7F1E" w:rsidP="00BF7F1E">
      <w:pPr>
        <w:numPr>
          <w:ilvl w:val="0"/>
          <w:numId w:val="47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BF7F1E">
        <w:rPr>
          <w:b/>
          <w:sz w:val="22"/>
          <w:szCs w:val="22"/>
          <w:lang w:eastAsia="ar-SA"/>
        </w:rPr>
        <w:t xml:space="preserve">Okres udzielonej gwarancji jakości </w:t>
      </w:r>
      <w:r w:rsidRPr="00BF7F1E">
        <w:rPr>
          <w:sz w:val="22"/>
          <w:szCs w:val="22"/>
          <w:lang w:eastAsia="ar-SA"/>
        </w:rPr>
        <w:t xml:space="preserve"> (T) </w:t>
      </w:r>
      <w:r w:rsidRPr="00BF7F1E">
        <w:rPr>
          <w:sz w:val="22"/>
          <w:szCs w:val="22"/>
          <w:lang w:eastAsia="ar-SA"/>
        </w:rPr>
        <w:tab/>
        <w:t>_____________ miesięcy od dnia podpisania protokołu odbioru (min. 24, maks. 60)</w:t>
      </w:r>
    </w:p>
    <w:bookmarkEnd w:id="3"/>
    <w:p w:rsidR="00BF7F1E" w:rsidRPr="00BF7F1E" w:rsidRDefault="00BF7F1E" w:rsidP="00BF7F1E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</w:p>
    <w:p w:rsidR="00BF7F1E" w:rsidRPr="00BF7F1E" w:rsidRDefault="00BF7F1E" w:rsidP="00BF7F1E">
      <w:pPr>
        <w:suppressAutoHyphens/>
        <w:spacing w:line="276" w:lineRule="auto"/>
        <w:jc w:val="both"/>
        <w:rPr>
          <w:b/>
          <w:bCs/>
          <w:sz w:val="22"/>
          <w:szCs w:val="22"/>
          <w:lang w:eastAsia="ar-SA"/>
        </w:rPr>
      </w:pPr>
      <w:r w:rsidRPr="00BF7F1E">
        <w:rPr>
          <w:b/>
          <w:bCs/>
          <w:sz w:val="22"/>
          <w:szCs w:val="22"/>
          <w:lang w:eastAsia="ar-SA"/>
        </w:rPr>
        <w:t>Część 2 Dostawa skanera szczelinowego</w:t>
      </w:r>
    </w:p>
    <w:p w:rsidR="00BF7F1E" w:rsidRPr="00BF7F1E" w:rsidRDefault="00BF7F1E" w:rsidP="00BF7F1E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285"/>
        <w:gridCol w:w="562"/>
        <w:gridCol w:w="974"/>
        <w:gridCol w:w="1011"/>
        <w:gridCol w:w="1073"/>
        <w:gridCol w:w="1073"/>
        <w:gridCol w:w="1583"/>
      </w:tblGrid>
      <w:tr w:rsidR="00BF7F1E" w:rsidRPr="00BF7F1E" w:rsidTr="0041789D">
        <w:tc>
          <w:tcPr>
            <w:tcW w:w="498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bookmarkStart w:id="4" w:name="_Hlk105494169"/>
            <w:r w:rsidRPr="00BF7F1E">
              <w:rPr>
                <w:b/>
                <w:sz w:val="22"/>
                <w:szCs w:val="22"/>
                <w:lang w:eastAsia="ar-SA"/>
              </w:rPr>
              <w:t>LP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BF7F1E">
              <w:rPr>
                <w:b/>
                <w:sz w:val="22"/>
                <w:szCs w:val="22"/>
                <w:lang w:eastAsia="ar-SA"/>
              </w:rPr>
              <w:t>Nazwa towaru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BF7F1E">
              <w:rPr>
                <w:b/>
                <w:sz w:val="22"/>
                <w:szCs w:val="22"/>
                <w:lang w:eastAsia="ar-SA"/>
              </w:rPr>
              <w:t>Jm / szt.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BF7F1E">
              <w:rPr>
                <w:b/>
                <w:sz w:val="22"/>
                <w:szCs w:val="22"/>
                <w:lang w:eastAsia="ar-SA"/>
              </w:rPr>
              <w:t>Cena jedn. netto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BF7F1E">
              <w:rPr>
                <w:b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BF7F1E">
              <w:rPr>
                <w:b/>
                <w:sz w:val="22"/>
                <w:szCs w:val="22"/>
                <w:lang w:eastAsia="ar-SA"/>
              </w:rPr>
              <w:t>Wartość podatku VAT ….%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BF7F1E">
              <w:rPr>
                <w:b/>
                <w:sz w:val="22"/>
                <w:szCs w:val="22"/>
                <w:lang w:eastAsia="ar-SA"/>
              </w:rPr>
              <w:t>Wartość brutto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BF7F1E">
              <w:rPr>
                <w:b/>
                <w:sz w:val="22"/>
                <w:szCs w:val="22"/>
                <w:lang w:eastAsia="ar-SA"/>
              </w:rPr>
              <w:t>Wykonawca oferuje:*</w:t>
            </w:r>
          </w:p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BF7F1E">
              <w:rPr>
                <w:b/>
                <w:sz w:val="22"/>
                <w:szCs w:val="22"/>
                <w:lang w:eastAsia="ar-SA"/>
              </w:rPr>
              <w:t>typ, model, producent</w:t>
            </w:r>
          </w:p>
        </w:tc>
      </w:tr>
      <w:tr w:rsidR="00BF7F1E" w:rsidRPr="00BF7F1E" w:rsidTr="0041789D">
        <w:trPr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BF7F1E">
              <w:rPr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BF7F1E">
              <w:rPr>
                <w:sz w:val="20"/>
                <w:szCs w:val="20"/>
                <w:lang w:eastAsia="ar-SA"/>
              </w:rPr>
              <w:t>Skaner szczelinowy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BF7F1E">
              <w:rPr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BF7F1E" w:rsidRPr="00BF7F1E" w:rsidRDefault="00BF7F1E" w:rsidP="00BF7F1E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</w:p>
    <w:p w:rsidR="00BF7F1E" w:rsidRPr="00BF7F1E" w:rsidRDefault="00BF7F1E" w:rsidP="00BF7F1E">
      <w:pPr>
        <w:suppressAutoHyphens/>
        <w:spacing w:line="276" w:lineRule="auto"/>
        <w:jc w:val="both"/>
        <w:rPr>
          <w:b/>
          <w:sz w:val="22"/>
          <w:szCs w:val="22"/>
          <w:lang w:eastAsia="ar-SA"/>
        </w:rPr>
      </w:pPr>
      <w:r w:rsidRPr="00BF7F1E">
        <w:rPr>
          <w:b/>
          <w:sz w:val="22"/>
          <w:szCs w:val="22"/>
          <w:lang w:eastAsia="ar-SA"/>
        </w:rPr>
        <w:t>*Zamawiający oczekuje podania danych, które jednoznacznie identyfikują sprzęt i jego elementy składowe. Nie dopuszcza się zastosowania wyrażeń: “</w:t>
      </w:r>
      <w:r w:rsidRPr="00BF7F1E">
        <w:rPr>
          <w:b/>
          <w:i/>
          <w:sz w:val="22"/>
          <w:szCs w:val="22"/>
          <w:lang w:eastAsia="ar-SA"/>
        </w:rPr>
        <w:t>lub równoważny</w:t>
      </w:r>
      <w:r w:rsidRPr="00BF7F1E">
        <w:rPr>
          <w:b/>
          <w:sz w:val="22"/>
          <w:szCs w:val="22"/>
          <w:lang w:eastAsia="ar-SA"/>
        </w:rPr>
        <w:t>”, "</w:t>
      </w:r>
      <w:r w:rsidRPr="00BF7F1E">
        <w:rPr>
          <w:b/>
          <w:i/>
          <w:sz w:val="22"/>
          <w:szCs w:val="22"/>
          <w:lang w:eastAsia="ar-SA"/>
        </w:rPr>
        <w:t>lub odpowiednik</w:t>
      </w:r>
      <w:r w:rsidRPr="00BF7F1E">
        <w:rPr>
          <w:b/>
          <w:sz w:val="22"/>
          <w:szCs w:val="22"/>
          <w:lang w:eastAsia="ar-SA"/>
        </w:rPr>
        <w:t>" oraz „</w:t>
      </w:r>
      <w:r w:rsidRPr="00BF7F1E">
        <w:rPr>
          <w:b/>
          <w:i/>
          <w:sz w:val="22"/>
          <w:szCs w:val="22"/>
          <w:lang w:eastAsia="ar-SA"/>
        </w:rPr>
        <w:t>na przykład</w:t>
      </w:r>
      <w:r w:rsidRPr="00BF7F1E">
        <w:rPr>
          <w:b/>
          <w:sz w:val="22"/>
          <w:szCs w:val="22"/>
          <w:lang w:eastAsia="ar-SA"/>
        </w:rPr>
        <w:t xml:space="preserve">”. Zamawiający </w:t>
      </w:r>
      <w:r w:rsidRPr="00BF7F1E">
        <w:rPr>
          <w:b/>
          <w:sz w:val="22"/>
          <w:szCs w:val="22"/>
          <w:u w:val="single"/>
          <w:lang w:eastAsia="ar-SA"/>
        </w:rPr>
        <w:t>wymaga</w:t>
      </w:r>
      <w:r w:rsidRPr="00BF7F1E">
        <w:rPr>
          <w:b/>
          <w:sz w:val="22"/>
          <w:szCs w:val="22"/>
          <w:lang w:eastAsia="ar-SA"/>
        </w:rPr>
        <w:t xml:space="preserve"> dołączenia kart katalogowych wszystkich zaoferowanych produktów.</w:t>
      </w:r>
    </w:p>
    <w:p w:rsidR="00BF7F1E" w:rsidRPr="00BF7F1E" w:rsidRDefault="00BF7F1E" w:rsidP="00BF7F1E">
      <w:pPr>
        <w:suppressAutoHyphens/>
        <w:spacing w:line="276" w:lineRule="auto"/>
        <w:rPr>
          <w:b/>
          <w:sz w:val="22"/>
          <w:szCs w:val="22"/>
          <w:lang w:eastAsia="ar-SA"/>
        </w:rPr>
      </w:pPr>
    </w:p>
    <w:p w:rsidR="00BF7F1E" w:rsidRPr="00BF7F1E" w:rsidRDefault="00BF7F1E" w:rsidP="00BF7F1E">
      <w:pPr>
        <w:suppressAutoHyphens/>
        <w:spacing w:line="276" w:lineRule="auto"/>
        <w:rPr>
          <w:b/>
          <w:sz w:val="22"/>
          <w:szCs w:val="22"/>
          <w:lang w:eastAsia="ar-SA"/>
        </w:rPr>
      </w:pPr>
      <w:r w:rsidRPr="00BF7F1E">
        <w:rPr>
          <w:b/>
          <w:sz w:val="22"/>
          <w:szCs w:val="22"/>
          <w:lang w:eastAsia="ar-SA"/>
        </w:rPr>
        <w:t>Pozacenowe kryteria oceny ofert:</w:t>
      </w:r>
    </w:p>
    <w:p w:rsidR="00BF7F1E" w:rsidRPr="00BF7F1E" w:rsidRDefault="00BF7F1E" w:rsidP="00BF7F1E">
      <w:pPr>
        <w:numPr>
          <w:ilvl w:val="0"/>
          <w:numId w:val="47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BF7F1E">
        <w:rPr>
          <w:b/>
          <w:sz w:val="22"/>
          <w:szCs w:val="22"/>
          <w:lang w:eastAsia="ar-SA"/>
        </w:rPr>
        <w:t xml:space="preserve">Okres udzielonej gwarancji jakości </w:t>
      </w:r>
      <w:r w:rsidRPr="00BF7F1E">
        <w:rPr>
          <w:sz w:val="22"/>
          <w:szCs w:val="22"/>
          <w:lang w:eastAsia="ar-SA"/>
        </w:rPr>
        <w:t xml:space="preserve"> (T) </w:t>
      </w:r>
      <w:r w:rsidRPr="00BF7F1E">
        <w:rPr>
          <w:sz w:val="22"/>
          <w:szCs w:val="22"/>
          <w:lang w:eastAsia="ar-SA"/>
        </w:rPr>
        <w:tab/>
        <w:t>_____________ miesięcy od dnia podpisania protokołu odbioru (min. 24, maks. 60)</w:t>
      </w:r>
    </w:p>
    <w:p w:rsidR="00BF7F1E" w:rsidRPr="00BF7F1E" w:rsidRDefault="00BF7F1E" w:rsidP="00BF7F1E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</w:p>
    <w:bookmarkEnd w:id="4"/>
    <w:p w:rsidR="00BF7F1E" w:rsidRPr="00674B57" w:rsidRDefault="00674B57" w:rsidP="00BF7F1E">
      <w:pPr>
        <w:suppressAutoHyphens/>
        <w:spacing w:line="276" w:lineRule="auto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br w:type="page"/>
      </w:r>
      <w:r w:rsidR="00BF7F1E" w:rsidRPr="00674B57">
        <w:rPr>
          <w:b/>
          <w:sz w:val="22"/>
          <w:szCs w:val="22"/>
          <w:lang w:eastAsia="ar-SA"/>
        </w:rPr>
        <w:lastRenderedPageBreak/>
        <w:t>Część 3 Dostawa urządzeń sieciowych</w:t>
      </w:r>
    </w:p>
    <w:p w:rsidR="00BF7F1E" w:rsidRPr="00BF7F1E" w:rsidRDefault="00BF7F1E" w:rsidP="00BF7F1E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285"/>
        <w:gridCol w:w="562"/>
        <w:gridCol w:w="974"/>
        <w:gridCol w:w="1011"/>
        <w:gridCol w:w="1073"/>
        <w:gridCol w:w="1073"/>
        <w:gridCol w:w="1583"/>
      </w:tblGrid>
      <w:tr w:rsidR="00BF7F1E" w:rsidRPr="00BF7F1E" w:rsidTr="0041789D">
        <w:tc>
          <w:tcPr>
            <w:tcW w:w="498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BF7F1E">
              <w:rPr>
                <w:b/>
                <w:sz w:val="22"/>
                <w:szCs w:val="22"/>
                <w:lang w:eastAsia="ar-SA"/>
              </w:rPr>
              <w:t>LP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BF7F1E">
              <w:rPr>
                <w:b/>
                <w:sz w:val="22"/>
                <w:szCs w:val="22"/>
                <w:lang w:eastAsia="ar-SA"/>
              </w:rPr>
              <w:t>Nazwa towaru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BF7F1E">
              <w:rPr>
                <w:b/>
                <w:sz w:val="22"/>
                <w:szCs w:val="22"/>
                <w:lang w:eastAsia="ar-SA"/>
              </w:rPr>
              <w:t>Jm / szt.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BF7F1E">
              <w:rPr>
                <w:b/>
                <w:sz w:val="22"/>
                <w:szCs w:val="22"/>
                <w:lang w:eastAsia="ar-SA"/>
              </w:rPr>
              <w:t>Cena jedn. netto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BF7F1E">
              <w:rPr>
                <w:b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BF7F1E">
              <w:rPr>
                <w:b/>
                <w:sz w:val="22"/>
                <w:szCs w:val="22"/>
                <w:lang w:eastAsia="ar-SA"/>
              </w:rPr>
              <w:t>Wartość podatku VAT ….%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BF7F1E">
              <w:rPr>
                <w:b/>
                <w:sz w:val="22"/>
                <w:szCs w:val="22"/>
                <w:lang w:eastAsia="ar-SA"/>
              </w:rPr>
              <w:t>Wartość brutto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BF7F1E">
              <w:rPr>
                <w:b/>
                <w:sz w:val="22"/>
                <w:szCs w:val="22"/>
                <w:lang w:eastAsia="ar-SA"/>
              </w:rPr>
              <w:t>Wykonawca oferuje:*</w:t>
            </w:r>
          </w:p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BF7F1E">
              <w:rPr>
                <w:b/>
                <w:sz w:val="22"/>
                <w:szCs w:val="22"/>
                <w:lang w:eastAsia="ar-SA"/>
              </w:rPr>
              <w:t>typ, model, producent</w:t>
            </w:r>
          </w:p>
        </w:tc>
      </w:tr>
      <w:tr w:rsidR="00BF7F1E" w:rsidRPr="00BF7F1E" w:rsidTr="0041789D">
        <w:trPr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BF7F1E">
              <w:rPr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BF7F1E">
              <w:rPr>
                <w:sz w:val="20"/>
                <w:szCs w:val="20"/>
                <w:lang w:eastAsia="ar-SA"/>
              </w:rPr>
              <w:t>Switch zarządzany klasy L2/L2+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BF7F1E">
              <w:rPr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BF7F1E" w:rsidRPr="00BF7F1E" w:rsidRDefault="00BF7F1E" w:rsidP="00BF7F1E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</w:p>
    <w:p w:rsidR="00BF7F1E" w:rsidRPr="00BF7F1E" w:rsidRDefault="00BF7F1E" w:rsidP="00BF7F1E">
      <w:pPr>
        <w:suppressAutoHyphens/>
        <w:spacing w:line="276" w:lineRule="auto"/>
        <w:jc w:val="both"/>
        <w:rPr>
          <w:b/>
          <w:sz w:val="22"/>
          <w:szCs w:val="22"/>
          <w:lang w:eastAsia="ar-SA"/>
        </w:rPr>
      </w:pPr>
      <w:r w:rsidRPr="00BF7F1E">
        <w:rPr>
          <w:b/>
          <w:sz w:val="22"/>
          <w:szCs w:val="22"/>
          <w:lang w:eastAsia="ar-SA"/>
        </w:rPr>
        <w:t>*Zamawiający oczekuje podania danych, które jednoznacznie identyfikują sprzęt i jego elementy składowe. Nie dopuszcza się zastosowania wyrażeń: “</w:t>
      </w:r>
      <w:r w:rsidRPr="00BF7F1E">
        <w:rPr>
          <w:b/>
          <w:i/>
          <w:sz w:val="22"/>
          <w:szCs w:val="22"/>
          <w:lang w:eastAsia="ar-SA"/>
        </w:rPr>
        <w:t>lub równoważny</w:t>
      </w:r>
      <w:r w:rsidRPr="00BF7F1E">
        <w:rPr>
          <w:b/>
          <w:sz w:val="22"/>
          <w:szCs w:val="22"/>
          <w:lang w:eastAsia="ar-SA"/>
        </w:rPr>
        <w:t>”, "</w:t>
      </w:r>
      <w:r w:rsidRPr="00BF7F1E">
        <w:rPr>
          <w:b/>
          <w:i/>
          <w:sz w:val="22"/>
          <w:szCs w:val="22"/>
          <w:lang w:eastAsia="ar-SA"/>
        </w:rPr>
        <w:t>lub odpowiednik</w:t>
      </w:r>
      <w:r w:rsidRPr="00BF7F1E">
        <w:rPr>
          <w:b/>
          <w:sz w:val="22"/>
          <w:szCs w:val="22"/>
          <w:lang w:eastAsia="ar-SA"/>
        </w:rPr>
        <w:t>" oraz „</w:t>
      </w:r>
      <w:r w:rsidRPr="00BF7F1E">
        <w:rPr>
          <w:b/>
          <w:i/>
          <w:sz w:val="22"/>
          <w:szCs w:val="22"/>
          <w:lang w:eastAsia="ar-SA"/>
        </w:rPr>
        <w:t>na przykład</w:t>
      </w:r>
      <w:r w:rsidRPr="00BF7F1E">
        <w:rPr>
          <w:b/>
          <w:sz w:val="22"/>
          <w:szCs w:val="22"/>
          <w:lang w:eastAsia="ar-SA"/>
        </w:rPr>
        <w:t xml:space="preserve">”. Zamawiający </w:t>
      </w:r>
      <w:r w:rsidRPr="00BF7F1E">
        <w:rPr>
          <w:b/>
          <w:sz w:val="22"/>
          <w:szCs w:val="22"/>
          <w:u w:val="single"/>
          <w:lang w:eastAsia="ar-SA"/>
        </w:rPr>
        <w:t>wymaga</w:t>
      </w:r>
      <w:r w:rsidRPr="00BF7F1E">
        <w:rPr>
          <w:b/>
          <w:sz w:val="22"/>
          <w:szCs w:val="22"/>
          <w:lang w:eastAsia="ar-SA"/>
        </w:rPr>
        <w:t xml:space="preserve"> dołączenia kart katalogowych wszystkich zaoferowanych produktów.</w:t>
      </w:r>
    </w:p>
    <w:p w:rsidR="00BF7F1E" w:rsidRPr="00BF7F1E" w:rsidRDefault="00BF7F1E" w:rsidP="00BF7F1E">
      <w:pPr>
        <w:suppressAutoHyphens/>
        <w:spacing w:line="276" w:lineRule="auto"/>
        <w:rPr>
          <w:b/>
          <w:sz w:val="22"/>
          <w:szCs w:val="22"/>
          <w:lang w:eastAsia="ar-SA"/>
        </w:rPr>
      </w:pPr>
    </w:p>
    <w:p w:rsidR="00BF7F1E" w:rsidRPr="00BF7F1E" w:rsidRDefault="00BF7F1E" w:rsidP="00BF7F1E">
      <w:pPr>
        <w:suppressAutoHyphens/>
        <w:spacing w:line="276" w:lineRule="auto"/>
        <w:rPr>
          <w:b/>
          <w:sz w:val="22"/>
          <w:szCs w:val="22"/>
          <w:lang w:eastAsia="ar-SA"/>
        </w:rPr>
      </w:pPr>
      <w:r w:rsidRPr="00BF7F1E">
        <w:rPr>
          <w:b/>
          <w:sz w:val="22"/>
          <w:szCs w:val="22"/>
          <w:lang w:eastAsia="ar-SA"/>
        </w:rPr>
        <w:t>Pozacenowe kryteria oceny ofert:</w:t>
      </w:r>
    </w:p>
    <w:p w:rsidR="00BF7F1E" w:rsidRPr="00BF7F1E" w:rsidRDefault="00BF7F1E" w:rsidP="00BF7F1E">
      <w:pPr>
        <w:numPr>
          <w:ilvl w:val="0"/>
          <w:numId w:val="47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BF7F1E">
        <w:rPr>
          <w:b/>
          <w:sz w:val="22"/>
          <w:szCs w:val="22"/>
          <w:lang w:eastAsia="ar-SA"/>
        </w:rPr>
        <w:t xml:space="preserve">Okres udzielonej gwarancji jakości </w:t>
      </w:r>
      <w:r w:rsidRPr="00BF7F1E">
        <w:rPr>
          <w:sz w:val="22"/>
          <w:szCs w:val="22"/>
          <w:lang w:eastAsia="ar-SA"/>
        </w:rPr>
        <w:t xml:space="preserve"> (T) </w:t>
      </w:r>
      <w:r w:rsidRPr="00BF7F1E">
        <w:rPr>
          <w:sz w:val="22"/>
          <w:szCs w:val="22"/>
          <w:lang w:eastAsia="ar-SA"/>
        </w:rPr>
        <w:tab/>
        <w:t>_____________ miesięcy od dnia podpisania protokołu odbioru (min. 24, maks. 60)</w:t>
      </w:r>
    </w:p>
    <w:p w:rsidR="00BF7F1E" w:rsidRPr="00BF7F1E" w:rsidRDefault="00BF7F1E" w:rsidP="00BF7F1E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</w:p>
    <w:p w:rsidR="00BF7F1E" w:rsidRPr="00674B57" w:rsidRDefault="00BF7F1E" w:rsidP="00BF7F1E">
      <w:pPr>
        <w:suppressAutoHyphens/>
        <w:spacing w:line="276" w:lineRule="auto"/>
        <w:jc w:val="both"/>
        <w:rPr>
          <w:b/>
          <w:sz w:val="22"/>
          <w:szCs w:val="22"/>
          <w:lang w:eastAsia="ar-SA"/>
        </w:rPr>
      </w:pPr>
      <w:r w:rsidRPr="00674B57">
        <w:rPr>
          <w:b/>
          <w:sz w:val="22"/>
          <w:szCs w:val="22"/>
          <w:lang w:eastAsia="ar-SA"/>
        </w:rPr>
        <w:t>Część 4 Dostarczenie i instalacja zabezpieczeń logicznych - firewall</w:t>
      </w:r>
    </w:p>
    <w:p w:rsidR="00BF7F1E" w:rsidRPr="00BF7F1E" w:rsidRDefault="00BF7F1E" w:rsidP="00BF7F1E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285"/>
        <w:gridCol w:w="562"/>
        <w:gridCol w:w="974"/>
        <w:gridCol w:w="1011"/>
        <w:gridCol w:w="1073"/>
        <w:gridCol w:w="1073"/>
        <w:gridCol w:w="1583"/>
      </w:tblGrid>
      <w:tr w:rsidR="00BF7F1E" w:rsidRPr="00BF7F1E" w:rsidTr="0041789D">
        <w:tc>
          <w:tcPr>
            <w:tcW w:w="498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BF7F1E">
              <w:rPr>
                <w:b/>
                <w:sz w:val="22"/>
                <w:szCs w:val="22"/>
                <w:lang w:eastAsia="ar-SA"/>
              </w:rPr>
              <w:t>LP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BF7F1E">
              <w:rPr>
                <w:b/>
                <w:sz w:val="22"/>
                <w:szCs w:val="22"/>
                <w:lang w:eastAsia="ar-SA"/>
              </w:rPr>
              <w:t>Nazwa towaru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BF7F1E">
              <w:rPr>
                <w:b/>
                <w:sz w:val="22"/>
                <w:szCs w:val="22"/>
                <w:lang w:eastAsia="ar-SA"/>
              </w:rPr>
              <w:t>Jm / szt.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BF7F1E">
              <w:rPr>
                <w:b/>
                <w:sz w:val="22"/>
                <w:szCs w:val="22"/>
                <w:lang w:eastAsia="ar-SA"/>
              </w:rPr>
              <w:t>Cena jedn. netto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BF7F1E">
              <w:rPr>
                <w:b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BF7F1E">
              <w:rPr>
                <w:b/>
                <w:sz w:val="22"/>
                <w:szCs w:val="22"/>
                <w:lang w:eastAsia="ar-SA"/>
              </w:rPr>
              <w:t>Wartość podatku VAT ….%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BF7F1E">
              <w:rPr>
                <w:b/>
                <w:sz w:val="22"/>
                <w:szCs w:val="22"/>
                <w:lang w:eastAsia="ar-SA"/>
              </w:rPr>
              <w:t>Wartość brutto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BF7F1E">
              <w:rPr>
                <w:b/>
                <w:sz w:val="22"/>
                <w:szCs w:val="22"/>
                <w:lang w:eastAsia="ar-SA"/>
              </w:rPr>
              <w:t>Wykonawca oferuje:*</w:t>
            </w:r>
          </w:p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BF7F1E">
              <w:rPr>
                <w:b/>
                <w:sz w:val="22"/>
                <w:szCs w:val="22"/>
                <w:lang w:eastAsia="ar-SA"/>
              </w:rPr>
              <w:t>typ, model, producent</w:t>
            </w:r>
          </w:p>
        </w:tc>
      </w:tr>
      <w:tr w:rsidR="00BF7F1E" w:rsidRPr="00BF7F1E" w:rsidTr="0041789D">
        <w:trPr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BF7F1E">
              <w:rPr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BF7F1E">
              <w:rPr>
                <w:sz w:val="20"/>
                <w:szCs w:val="20"/>
                <w:lang w:eastAsia="ar-SA"/>
              </w:rPr>
              <w:t>Urządzenie typu UTM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BF7F1E">
              <w:rPr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BF7F1E" w:rsidRPr="00BF7F1E" w:rsidRDefault="00BF7F1E" w:rsidP="00BF7F1E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</w:p>
    <w:p w:rsidR="00BF7F1E" w:rsidRPr="00BF7F1E" w:rsidRDefault="00BF7F1E" w:rsidP="00BF7F1E">
      <w:pPr>
        <w:suppressAutoHyphens/>
        <w:spacing w:line="276" w:lineRule="auto"/>
        <w:jc w:val="both"/>
        <w:rPr>
          <w:b/>
          <w:sz w:val="22"/>
          <w:szCs w:val="22"/>
          <w:lang w:eastAsia="ar-SA"/>
        </w:rPr>
      </w:pPr>
      <w:r w:rsidRPr="00BF7F1E">
        <w:rPr>
          <w:b/>
          <w:sz w:val="22"/>
          <w:szCs w:val="22"/>
          <w:lang w:eastAsia="ar-SA"/>
        </w:rPr>
        <w:t>*Zamawiający oczekuje podania danych, które jednoznacznie identyfikują sprzęt i jego elementy składowe. Nie dopuszcza się zastosowania wyrażeń: “</w:t>
      </w:r>
      <w:r w:rsidRPr="00BF7F1E">
        <w:rPr>
          <w:b/>
          <w:i/>
          <w:sz w:val="22"/>
          <w:szCs w:val="22"/>
          <w:lang w:eastAsia="ar-SA"/>
        </w:rPr>
        <w:t>lub równoważny</w:t>
      </w:r>
      <w:r w:rsidRPr="00BF7F1E">
        <w:rPr>
          <w:b/>
          <w:sz w:val="22"/>
          <w:szCs w:val="22"/>
          <w:lang w:eastAsia="ar-SA"/>
        </w:rPr>
        <w:t>”, "</w:t>
      </w:r>
      <w:r w:rsidRPr="00BF7F1E">
        <w:rPr>
          <w:b/>
          <w:i/>
          <w:sz w:val="22"/>
          <w:szCs w:val="22"/>
          <w:lang w:eastAsia="ar-SA"/>
        </w:rPr>
        <w:t>lub odpowiednik</w:t>
      </w:r>
      <w:r w:rsidRPr="00BF7F1E">
        <w:rPr>
          <w:b/>
          <w:sz w:val="22"/>
          <w:szCs w:val="22"/>
          <w:lang w:eastAsia="ar-SA"/>
        </w:rPr>
        <w:t>" oraz „</w:t>
      </w:r>
      <w:r w:rsidRPr="00BF7F1E">
        <w:rPr>
          <w:b/>
          <w:i/>
          <w:sz w:val="22"/>
          <w:szCs w:val="22"/>
          <w:lang w:eastAsia="ar-SA"/>
        </w:rPr>
        <w:t>na przykład</w:t>
      </w:r>
      <w:r w:rsidRPr="00BF7F1E">
        <w:rPr>
          <w:b/>
          <w:sz w:val="22"/>
          <w:szCs w:val="22"/>
          <w:lang w:eastAsia="ar-SA"/>
        </w:rPr>
        <w:t xml:space="preserve">”. Zamawiający </w:t>
      </w:r>
      <w:r w:rsidRPr="00BF7F1E">
        <w:rPr>
          <w:b/>
          <w:sz w:val="22"/>
          <w:szCs w:val="22"/>
          <w:u w:val="single"/>
          <w:lang w:eastAsia="ar-SA"/>
        </w:rPr>
        <w:t>wymaga</w:t>
      </w:r>
      <w:r w:rsidRPr="00BF7F1E">
        <w:rPr>
          <w:b/>
          <w:sz w:val="22"/>
          <w:szCs w:val="22"/>
          <w:lang w:eastAsia="ar-SA"/>
        </w:rPr>
        <w:t xml:space="preserve"> dołączenia kart katalogowych wszystkich zaoferowanych produktów.</w:t>
      </w:r>
    </w:p>
    <w:p w:rsidR="00BF7F1E" w:rsidRPr="00BF7F1E" w:rsidRDefault="00BF7F1E" w:rsidP="00BF7F1E">
      <w:pPr>
        <w:suppressAutoHyphens/>
        <w:spacing w:line="276" w:lineRule="auto"/>
        <w:rPr>
          <w:b/>
          <w:sz w:val="22"/>
          <w:szCs w:val="22"/>
          <w:lang w:eastAsia="ar-SA"/>
        </w:rPr>
      </w:pPr>
    </w:p>
    <w:p w:rsidR="00BF7F1E" w:rsidRPr="00BF7F1E" w:rsidRDefault="00BF7F1E" w:rsidP="00BF7F1E">
      <w:pPr>
        <w:suppressAutoHyphens/>
        <w:spacing w:line="276" w:lineRule="auto"/>
        <w:rPr>
          <w:b/>
          <w:sz w:val="22"/>
          <w:szCs w:val="22"/>
          <w:lang w:eastAsia="ar-SA"/>
        </w:rPr>
      </w:pPr>
      <w:r w:rsidRPr="00BF7F1E">
        <w:rPr>
          <w:b/>
          <w:sz w:val="22"/>
          <w:szCs w:val="22"/>
          <w:lang w:eastAsia="ar-SA"/>
        </w:rPr>
        <w:t>Pozacenowe kryteria oceny ofert:</w:t>
      </w:r>
    </w:p>
    <w:p w:rsidR="00BF7F1E" w:rsidRPr="00BF7F1E" w:rsidRDefault="00BF7F1E" w:rsidP="00BF7F1E">
      <w:pPr>
        <w:numPr>
          <w:ilvl w:val="0"/>
          <w:numId w:val="47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BF7F1E">
        <w:rPr>
          <w:b/>
          <w:sz w:val="22"/>
          <w:szCs w:val="22"/>
          <w:lang w:eastAsia="ar-SA"/>
        </w:rPr>
        <w:t xml:space="preserve">Okres udzielonej gwarancji jakości </w:t>
      </w:r>
      <w:r w:rsidRPr="00BF7F1E">
        <w:rPr>
          <w:sz w:val="22"/>
          <w:szCs w:val="22"/>
          <w:lang w:eastAsia="ar-SA"/>
        </w:rPr>
        <w:t xml:space="preserve"> (T) </w:t>
      </w:r>
      <w:r w:rsidRPr="00BF7F1E">
        <w:rPr>
          <w:sz w:val="22"/>
          <w:szCs w:val="22"/>
          <w:lang w:eastAsia="ar-SA"/>
        </w:rPr>
        <w:tab/>
        <w:t>_____________ miesięcy od dnia podpisania protokołu odbioru (min. 24, maks. 60)</w:t>
      </w:r>
    </w:p>
    <w:p w:rsidR="00BF7F1E" w:rsidRPr="00BF7F1E" w:rsidRDefault="00BF7F1E" w:rsidP="00BF7F1E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</w:p>
    <w:p w:rsidR="00BF7F1E" w:rsidRPr="00674B57" w:rsidRDefault="00674B57" w:rsidP="00BF7F1E">
      <w:pPr>
        <w:suppressAutoHyphens/>
        <w:spacing w:line="276" w:lineRule="auto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br w:type="page"/>
      </w:r>
      <w:r w:rsidR="00BF7F1E" w:rsidRPr="00674B57">
        <w:rPr>
          <w:b/>
          <w:sz w:val="22"/>
          <w:szCs w:val="22"/>
          <w:lang w:eastAsia="ar-SA"/>
        </w:rPr>
        <w:lastRenderedPageBreak/>
        <w:t>Część 5 Dostawa i wdrożenie systemu backupu</w:t>
      </w:r>
    </w:p>
    <w:p w:rsidR="00BF7F1E" w:rsidRPr="00BF7F1E" w:rsidRDefault="00BF7F1E" w:rsidP="00BF7F1E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285"/>
        <w:gridCol w:w="562"/>
        <w:gridCol w:w="974"/>
        <w:gridCol w:w="1011"/>
        <w:gridCol w:w="1073"/>
        <w:gridCol w:w="1073"/>
        <w:gridCol w:w="1583"/>
      </w:tblGrid>
      <w:tr w:rsidR="00BF7F1E" w:rsidRPr="00BF7F1E" w:rsidTr="0041789D">
        <w:tc>
          <w:tcPr>
            <w:tcW w:w="498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BF7F1E">
              <w:rPr>
                <w:b/>
                <w:sz w:val="22"/>
                <w:szCs w:val="22"/>
                <w:lang w:eastAsia="ar-SA"/>
              </w:rPr>
              <w:t>LP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BF7F1E">
              <w:rPr>
                <w:b/>
                <w:sz w:val="22"/>
                <w:szCs w:val="22"/>
                <w:lang w:eastAsia="ar-SA"/>
              </w:rPr>
              <w:t>Nazwa towaru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BF7F1E">
              <w:rPr>
                <w:b/>
                <w:sz w:val="22"/>
                <w:szCs w:val="22"/>
                <w:lang w:eastAsia="ar-SA"/>
              </w:rPr>
              <w:t>Jm / szt.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BF7F1E">
              <w:rPr>
                <w:b/>
                <w:sz w:val="22"/>
                <w:szCs w:val="22"/>
                <w:lang w:eastAsia="ar-SA"/>
              </w:rPr>
              <w:t>Cena jedn. netto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BF7F1E">
              <w:rPr>
                <w:b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BF7F1E">
              <w:rPr>
                <w:b/>
                <w:sz w:val="22"/>
                <w:szCs w:val="22"/>
                <w:lang w:eastAsia="ar-SA"/>
              </w:rPr>
              <w:t>Wartość podatku VAT ….%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BF7F1E">
              <w:rPr>
                <w:b/>
                <w:sz w:val="22"/>
                <w:szCs w:val="22"/>
                <w:lang w:eastAsia="ar-SA"/>
              </w:rPr>
              <w:t>Wartość brutto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BF7F1E">
              <w:rPr>
                <w:b/>
                <w:sz w:val="22"/>
                <w:szCs w:val="22"/>
                <w:lang w:eastAsia="ar-SA"/>
              </w:rPr>
              <w:t>Wykonawca oferuje:*</w:t>
            </w:r>
          </w:p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BF7F1E">
              <w:rPr>
                <w:b/>
                <w:sz w:val="22"/>
                <w:szCs w:val="22"/>
                <w:lang w:eastAsia="ar-SA"/>
              </w:rPr>
              <w:t>typ, model, producent</w:t>
            </w:r>
          </w:p>
        </w:tc>
      </w:tr>
      <w:tr w:rsidR="00BF7F1E" w:rsidRPr="00BF7F1E" w:rsidTr="0041789D">
        <w:trPr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BF7F1E">
              <w:rPr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BF7F1E">
              <w:rPr>
                <w:sz w:val="20"/>
                <w:szCs w:val="20"/>
                <w:lang w:eastAsia="ar-SA"/>
              </w:rPr>
              <w:t>System backupu wraz z serwerem NAS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BF7F1E">
              <w:rPr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BF7F1E" w:rsidRPr="00BF7F1E" w:rsidRDefault="00BF7F1E" w:rsidP="00BF7F1E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</w:p>
    <w:p w:rsidR="00BF7F1E" w:rsidRPr="00BF7F1E" w:rsidRDefault="00BF7F1E" w:rsidP="00BF7F1E">
      <w:pPr>
        <w:suppressAutoHyphens/>
        <w:spacing w:line="276" w:lineRule="auto"/>
        <w:jc w:val="both"/>
        <w:rPr>
          <w:b/>
          <w:sz w:val="22"/>
          <w:szCs w:val="22"/>
          <w:lang w:eastAsia="ar-SA"/>
        </w:rPr>
      </w:pPr>
      <w:r w:rsidRPr="00BF7F1E">
        <w:rPr>
          <w:b/>
          <w:sz w:val="22"/>
          <w:szCs w:val="22"/>
          <w:lang w:eastAsia="ar-SA"/>
        </w:rPr>
        <w:t>*Zamawiający oczekuje podania danych, które jednoznacznie identyfikują sprzęt i jego elementy składowe. Nie dopuszcza się zastosowania wyrażeń: “</w:t>
      </w:r>
      <w:r w:rsidRPr="00BF7F1E">
        <w:rPr>
          <w:b/>
          <w:i/>
          <w:sz w:val="22"/>
          <w:szCs w:val="22"/>
          <w:lang w:eastAsia="ar-SA"/>
        </w:rPr>
        <w:t>lub równoważny</w:t>
      </w:r>
      <w:r w:rsidRPr="00BF7F1E">
        <w:rPr>
          <w:b/>
          <w:sz w:val="22"/>
          <w:szCs w:val="22"/>
          <w:lang w:eastAsia="ar-SA"/>
        </w:rPr>
        <w:t>”, "</w:t>
      </w:r>
      <w:r w:rsidRPr="00BF7F1E">
        <w:rPr>
          <w:b/>
          <w:i/>
          <w:sz w:val="22"/>
          <w:szCs w:val="22"/>
          <w:lang w:eastAsia="ar-SA"/>
        </w:rPr>
        <w:t>lub odpowiednik</w:t>
      </w:r>
      <w:r w:rsidRPr="00BF7F1E">
        <w:rPr>
          <w:b/>
          <w:sz w:val="22"/>
          <w:szCs w:val="22"/>
          <w:lang w:eastAsia="ar-SA"/>
        </w:rPr>
        <w:t>" oraz „</w:t>
      </w:r>
      <w:r w:rsidRPr="00BF7F1E">
        <w:rPr>
          <w:b/>
          <w:i/>
          <w:sz w:val="22"/>
          <w:szCs w:val="22"/>
          <w:lang w:eastAsia="ar-SA"/>
        </w:rPr>
        <w:t>na przykład</w:t>
      </w:r>
      <w:r w:rsidRPr="00BF7F1E">
        <w:rPr>
          <w:b/>
          <w:sz w:val="22"/>
          <w:szCs w:val="22"/>
          <w:lang w:eastAsia="ar-SA"/>
        </w:rPr>
        <w:t xml:space="preserve">”. Zamawiający </w:t>
      </w:r>
      <w:r w:rsidRPr="00BF7F1E">
        <w:rPr>
          <w:b/>
          <w:sz w:val="22"/>
          <w:szCs w:val="22"/>
          <w:u w:val="single"/>
          <w:lang w:eastAsia="ar-SA"/>
        </w:rPr>
        <w:t>wymaga</w:t>
      </w:r>
      <w:r w:rsidRPr="00BF7F1E">
        <w:rPr>
          <w:b/>
          <w:sz w:val="22"/>
          <w:szCs w:val="22"/>
          <w:lang w:eastAsia="ar-SA"/>
        </w:rPr>
        <w:t xml:space="preserve"> dołączenia kart katalogowych wszystkich zaoferowanych produktów.</w:t>
      </w:r>
    </w:p>
    <w:p w:rsidR="00BF7F1E" w:rsidRPr="00BF7F1E" w:rsidRDefault="00BF7F1E" w:rsidP="00BF7F1E">
      <w:pPr>
        <w:suppressAutoHyphens/>
        <w:spacing w:line="276" w:lineRule="auto"/>
        <w:rPr>
          <w:b/>
          <w:sz w:val="22"/>
          <w:szCs w:val="22"/>
          <w:lang w:eastAsia="ar-SA"/>
        </w:rPr>
      </w:pPr>
    </w:p>
    <w:p w:rsidR="00BF7F1E" w:rsidRPr="00BF7F1E" w:rsidRDefault="00BF7F1E" w:rsidP="00BF7F1E">
      <w:pPr>
        <w:suppressAutoHyphens/>
        <w:spacing w:line="276" w:lineRule="auto"/>
        <w:rPr>
          <w:b/>
          <w:sz w:val="22"/>
          <w:szCs w:val="22"/>
          <w:lang w:eastAsia="ar-SA"/>
        </w:rPr>
      </w:pPr>
      <w:r w:rsidRPr="00BF7F1E">
        <w:rPr>
          <w:b/>
          <w:sz w:val="22"/>
          <w:szCs w:val="22"/>
          <w:lang w:eastAsia="ar-SA"/>
        </w:rPr>
        <w:t>Pozacenowe kryteria oceny ofert:</w:t>
      </w:r>
    </w:p>
    <w:p w:rsidR="00BF7F1E" w:rsidRPr="00BF7F1E" w:rsidRDefault="00BF7F1E" w:rsidP="00BF7F1E">
      <w:pPr>
        <w:numPr>
          <w:ilvl w:val="0"/>
          <w:numId w:val="47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BF7F1E">
        <w:rPr>
          <w:b/>
          <w:sz w:val="22"/>
          <w:szCs w:val="22"/>
          <w:lang w:eastAsia="ar-SA"/>
        </w:rPr>
        <w:t xml:space="preserve">Okres udzielonej gwarancji jakości </w:t>
      </w:r>
      <w:r w:rsidRPr="00BF7F1E">
        <w:rPr>
          <w:sz w:val="22"/>
          <w:szCs w:val="22"/>
          <w:lang w:eastAsia="ar-SA"/>
        </w:rPr>
        <w:t xml:space="preserve"> (T) </w:t>
      </w:r>
      <w:r w:rsidRPr="00BF7F1E">
        <w:rPr>
          <w:sz w:val="22"/>
          <w:szCs w:val="22"/>
          <w:lang w:eastAsia="ar-SA"/>
        </w:rPr>
        <w:tab/>
        <w:t>_____________ miesięcy od dnia podpisania protokołu odbioru (min. 24, maks. 60)</w:t>
      </w:r>
    </w:p>
    <w:p w:rsidR="00BF7F1E" w:rsidRPr="00BF7F1E" w:rsidRDefault="00BF7F1E" w:rsidP="00BF7F1E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</w:p>
    <w:p w:rsidR="00BF7F1E" w:rsidRDefault="00BF7F1E" w:rsidP="00BF7F1E">
      <w:pPr>
        <w:suppressAutoHyphens/>
        <w:spacing w:line="276" w:lineRule="auto"/>
        <w:jc w:val="both"/>
        <w:rPr>
          <w:b/>
          <w:bCs/>
          <w:sz w:val="22"/>
          <w:szCs w:val="22"/>
          <w:lang w:eastAsia="ar-SA"/>
        </w:rPr>
      </w:pPr>
      <w:r w:rsidRPr="00BF7F1E">
        <w:rPr>
          <w:b/>
          <w:bCs/>
          <w:sz w:val="22"/>
          <w:szCs w:val="22"/>
          <w:lang w:eastAsia="ar-SA"/>
        </w:rPr>
        <w:t>Część 6 Zakup oprogramowania specjalistycznego</w:t>
      </w:r>
    </w:p>
    <w:p w:rsidR="00674B57" w:rsidRPr="00BF7F1E" w:rsidRDefault="00674B57" w:rsidP="00BF7F1E">
      <w:pPr>
        <w:suppressAutoHyphens/>
        <w:spacing w:line="276" w:lineRule="auto"/>
        <w:jc w:val="both"/>
        <w:rPr>
          <w:b/>
          <w:bCs/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285"/>
        <w:gridCol w:w="562"/>
        <w:gridCol w:w="974"/>
        <w:gridCol w:w="1011"/>
        <w:gridCol w:w="1073"/>
        <w:gridCol w:w="1073"/>
        <w:gridCol w:w="1583"/>
      </w:tblGrid>
      <w:tr w:rsidR="00BF7F1E" w:rsidRPr="00BF7F1E" w:rsidTr="0041789D">
        <w:tc>
          <w:tcPr>
            <w:tcW w:w="498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BF7F1E">
              <w:rPr>
                <w:b/>
                <w:sz w:val="22"/>
                <w:szCs w:val="22"/>
                <w:lang w:eastAsia="ar-SA"/>
              </w:rPr>
              <w:t>LP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BF7F1E">
              <w:rPr>
                <w:b/>
                <w:sz w:val="22"/>
                <w:szCs w:val="22"/>
                <w:lang w:eastAsia="ar-SA"/>
              </w:rPr>
              <w:t>Nazwa towaru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BF7F1E">
              <w:rPr>
                <w:b/>
                <w:sz w:val="22"/>
                <w:szCs w:val="22"/>
                <w:lang w:eastAsia="ar-SA"/>
              </w:rPr>
              <w:t>Jm / szt.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BF7F1E">
              <w:rPr>
                <w:b/>
                <w:sz w:val="22"/>
                <w:szCs w:val="22"/>
                <w:lang w:eastAsia="ar-SA"/>
              </w:rPr>
              <w:t>Cena jedn. netto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BF7F1E">
              <w:rPr>
                <w:b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BF7F1E">
              <w:rPr>
                <w:b/>
                <w:sz w:val="22"/>
                <w:szCs w:val="22"/>
                <w:lang w:eastAsia="ar-SA"/>
              </w:rPr>
              <w:t>Wartość podatku VAT ….%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BF7F1E">
              <w:rPr>
                <w:b/>
                <w:sz w:val="22"/>
                <w:szCs w:val="22"/>
                <w:lang w:eastAsia="ar-SA"/>
              </w:rPr>
              <w:t>Wartość brutto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BF7F1E">
              <w:rPr>
                <w:b/>
                <w:sz w:val="22"/>
                <w:szCs w:val="22"/>
                <w:lang w:eastAsia="ar-SA"/>
              </w:rPr>
              <w:t>Wykonawca oferuje:*</w:t>
            </w:r>
          </w:p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BF7F1E">
              <w:rPr>
                <w:b/>
                <w:sz w:val="22"/>
                <w:szCs w:val="22"/>
                <w:lang w:eastAsia="ar-SA"/>
              </w:rPr>
              <w:t>typ, model, producent</w:t>
            </w:r>
          </w:p>
        </w:tc>
      </w:tr>
      <w:tr w:rsidR="00BF7F1E" w:rsidRPr="00BF7F1E" w:rsidTr="0041789D">
        <w:trPr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BF7F1E">
              <w:rPr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BF7F1E">
              <w:rPr>
                <w:sz w:val="20"/>
                <w:szCs w:val="20"/>
                <w:lang w:eastAsia="ar-SA"/>
              </w:rPr>
              <w:t>Oprogramowanie do dostępu zdalnego+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BF7F1E">
              <w:rPr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BF7F1E" w:rsidRPr="00BF7F1E" w:rsidTr="0041789D">
        <w:trPr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BF7F1E">
              <w:rPr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BF7F1E">
              <w:rPr>
                <w:sz w:val="20"/>
                <w:szCs w:val="20"/>
                <w:lang w:eastAsia="ar-SA"/>
              </w:rPr>
              <w:t>Oprogramowanie do diagnostyki systemu Windows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BF7F1E">
              <w:rPr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BF7F1E" w:rsidRPr="00BF7F1E" w:rsidTr="0041789D">
        <w:trPr>
          <w:trHeight w:val="567"/>
        </w:trPr>
        <w:tc>
          <w:tcPr>
            <w:tcW w:w="498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BF7F1E">
              <w:rPr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BF7F1E">
              <w:rPr>
                <w:sz w:val="20"/>
                <w:szCs w:val="20"/>
                <w:lang w:eastAsia="ar-SA"/>
              </w:rPr>
              <w:t>Oprogramowanie do inwentaryzacji sprzętu komputerowego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  <w:r w:rsidRPr="00BF7F1E">
              <w:rPr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BF7F1E" w:rsidRPr="00BF7F1E" w:rsidRDefault="00BF7F1E" w:rsidP="00BF7F1E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BF7F1E" w:rsidRPr="00BF7F1E" w:rsidRDefault="00BF7F1E" w:rsidP="00BF7F1E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</w:p>
    <w:p w:rsidR="00BF7F1E" w:rsidRPr="00BF7F1E" w:rsidRDefault="00BF7F1E" w:rsidP="00BF7F1E">
      <w:pPr>
        <w:suppressAutoHyphens/>
        <w:spacing w:line="276" w:lineRule="auto"/>
        <w:rPr>
          <w:b/>
          <w:sz w:val="22"/>
          <w:szCs w:val="22"/>
          <w:lang w:eastAsia="ar-SA"/>
        </w:rPr>
      </w:pPr>
      <w:r w:rsidRPr="00BF7F1E">
        <w:rPr>
          <w:b/>
          <w:sz w:val="22"/>
          <w:szCs w:val="22"/>
          <w:lang w:eastAsia="ar-SA"/>
        </w:rPr>
        <w:t>Pozacenowe kryteria oceny ofert:</w:t>
      </w:r>
    </w:p>
    <w:p w:rsidR="00BF7F1E" w:rsidRPr="00BF7F1E" w:rsidRDefault="00BF7F1E" w:rsidP="00BF7F1E">
      <w:pPr>
        <w:numPr>
          <w:ilvl w:val="0"/>
          <w:numId w:val="47"/>
        </w:num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BF7F1E">
        <w:rPr>
          <w:b/>
          <w:sz w:val="22"/>
          <w:szCs w:val="22"/>
          <w:lang w:eastAsia="ar-SA"/>
        </w:rPr>
        <w:t xml:space="preserve">Okres udzielonego wsparcia serwisowego </w:t>
      </w:r>
      <w:r w:rsidRPr="00BF7F1E">
        <w:rPr>
          <w:sz w:val="22"/>
          <w:szCs w:val="22"/>
          <w:lang w:eastAsia="ar-SA"/>
        </w:rPr>
        <w:t xml:space="preserve"> (T) </w:t>
      </w:r>
      <w:r w:rsidRPr="00BF7F1E">
        <w:rPr>
          <w:sz w:val="22"/>
          <w:szCs w:val="22"/>
          <w:lang w:eastAsia="ar-SA"/>
        </w:rPr>
        <w:tab/>
        <w:t>_____________ miesięcy od dnia podpisania protokołu odbioru (min. 24, maks. 60)</w:t>
      </w:r>
    </w:p>
    <w:p w:rsidR="00BF7F1E" w:rsidRDefault="00BF7F1E" w:rsidP="00E132F5">
      <w:pPr>
        <w:pStyle w:val="Bezodstpw"/>
        <w:jc w:val="both"/>
        <w:rPr>
          <w:rFonts w:ascii="Cambria" w:hAnsi="Cambria" w:cs="Tahoma"/>
          <w:sz w:val="20"/>
          <w:szCs w:val="20"/>
        </w:rPr>
      </w:pPr>
      <w:bookmarkStart w:id="5" w:name="_GoBack"/>
      <w:bookmarkEnd w:id="5"/>
    </w:p>
    <w:p w:rsidR="00016153" w:rsidRPr="00FA40F8" w:rsidRDefault="00016153" w:rsidP="0001615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1276" w:right="282" w:hanging="992"/>
        <w:rPr>
          <w:rFonts w:ascii="Cambria" w:eastAsia="Arial Unicode MS" w:hAnsi="Cambria" w:cs="Arial"/>
          <w:b/>
          <w:sz w:val="20"/>
          <w:szCs w:val="20"/>
        </w:rPr>
      </w:pPr>
      <w:r w:rsidRPr="00FA40F8">
        <w:rPr>
          <w:rFonts w:ascii="Cambria" w:eastAsia="Arial Unicode MS" w:hAnsi="Cambria" w:cs="Arial"/>
          <w:b/>
          <w:sz w:val="20"/>
          <w:szCs w:val="20"/>
        </w:rPr>
        <w:t>UWAGA!</w:t>
      </w:r>
    </w:p>
    <w:p w:rsidR="00016153" w:rsidRPr="00FA40F8" w:rsidRDefault="00016153" w:rsidP="009E3E1D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W </w:t>
      </w:r>
      <w:r w:rsidR="00A26072">
        <w:rPr>
          <w:rFonts w:ascii="Cambria" w:eastAsia="Arial Unicode MS" w:hAnsi="Cambria" w:cs="Arial"/>
          <w:b/>
          <w:sz w:val="20"/>
          <w:szCs w:val="20"/>
        </w:rPr>
        <w:t>rozdziale XVII ust. 4</w:t>
      </w:r>
      <w:r w:rsidRPr="00FA40F8">
        <w:rPr>
          <w:rFonts w:ascii="Cambria" w:eastAsia="Arial Unicode MS" w:hAnsi="Cambria" w:cs="Arial"/>
          <w:b/>
          <w:sz w:val="20"/>
          <w:szCs w:val="20"/>
        </w:rPr>
        <w:t xml:space="preserve"> SWZ Zamawiający wymaga złożenia wraz z ofertą informacji o </w:t>
      </w:r>
      <w:r w:rsidRPr="00FA40F8">
        <w:rPr>
          <w:rFonts w:ascii="Cambria" w:hAnsi="Cambria" w:cs="Arial"/>
          <w:b/>
          <w:sz w:val="20"/>
          <w:szCs w:val="20"/>
        </w:rPr>
        <w:t xml:space="preserve">powstaniu zamawiającego </w:t>
      </w:r>
      <w:r w:rsidRPr="00FA40F8">
        <w:rPr>
          <w:rFonts w:ascii="Cambria" w:hAnsi="Cambria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016153" w:rsidRPr="00FA40F8" w:rsidRDefault="00016153" w:rsidP="009E3E1D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jc w:val="both"/>
        <w:rPr>
          <w:rFonts w:ascii="Cambria" w:eastAsia="Arial Unicode MS" w:hAnsi="Cambria" w:cs="Arial"/>
          <w:b/>
          <w:sz w:val="20"/>
          <w:szCs w:val="20"/>
        </w:rPr>
      </w:pPr>
      <w:r w:rsidRPr="00FA40F8">
        <w:rPr>
          <w:rFonts w:ascii="Cambria" w:eastAsia="Arial Unicode MS" w:hAnsi="Cambria" w:cs="Arial"/>
          <w:b/>
          <w:sz w:val="20"/>
          <w:szCs w:val="20"/>
        </w:rPr>
        <w:lastRenderedPageBreak/>
        <w:t xml:space="preserve">Niezłożenie przez Wykonawcę informacji będzie oznaczało, że taki obowiązek nie powstaje. </w:t>
      </w:r>
    </w:p>
    <w:p w:rsidR="00016153" w:rsidRPr="00FA40F8" w:rsidRDefault="00016153" w:rsidP="00016153">
      <w:pPr>
        <w:tabs>
          <w:tab w:val="left" w:pos="426"/>
        </w:tabs>
        <w:spacing w:before="120" w:line="480" w:lineRule="auto"/>
        <w:ind w:left="567"/>
        <w:jc w:val="both"/>
        <w:rPr>
          <w:rFonts w:ascii="Cambria" w:hAnsi="Cambria" w:cs="Tahoma"/>
          <w:sz w:val="20"/>
          <w:szCs w:val="20"/>
          <w:u w:val="single"/>
        </w:rPr>
      </w:pPr>
      <w:r w:rsidRPr="00FA40F8">
        <w:rPr>
          <w:rFonts w:ascii="Cambria" w:hAnsi="Cambria" w:cs="Tahoma"/>
          <w:b/>
          <w:sz w:val="20"/>
          <w:szCs w:val="20"/>
          <w:u w:val="single"/>
        </w:rPr>
        <w:t>Dane dotyczące Wykonawcy:</w:t>
      </w:r>
    </w:p>
    <w:p w:rsidR="00016153" w:rsidRPr="00FA40F8" w:rsidRDefault="00016153" w:rsidP="00016153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Imię Nazwisko osoby (osób) upoważnionych do podpisania umowy: </w:t>
      </w:r>
    </w:p>
    <w:p w:rsidR="00016153" w:rsidRPr="00FA40F8" w:rsidRDefault="00016153" w:rsidP="00016153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  <w:lang w:val="de-DE"/>
        </w:rPr>
      </w:pPr>
      <w:r w:rsidRPr="00FA40F8"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016153" w:rsidRPr="00FA40F8" w:rsidRDefault="00016153" w:rsidP="00016153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Numer telefonu:</w:t>
      </w:r>
      <w:r w:rsidRPr="00FA40F8">
        <w:rPr>
          <w:rFonts w:ascii="Cambria" w:hAnsi="Cambria" w:cs="Tahoma"/>
          <w:sz w:val="20"/>
          <w:szCs w:val="20"/>
        </w:rPr>
        <w:tab/>
        <w:t>.…/ ……………………</w:t>
      </w:r>
    </w:p>
    <w:p w:rsidR="00016153" w:rsidRPr="00FA40F8" w:rsidRDefault="00016153" w:rsidP="00016153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Numer faksu:</w:t>
      </w:r>
      <w:r w:rsidRPr="00FA40F8">
        <w:rPr>
          <w:rFonts w:ascii="Cambria" w:hAnsi="Cambria" w:cs="Tahoma"/>
          <w:sz w:val="20"/>
          <w:szCs w:val="20"/>
        </w:rPr>
        <w:tab/>
        <w:t>.…/ ....................................</w:t>
      </w:r>
    </w:p>
    <w:p w:rsidR="00016153" w:rsidRPr="00FA40F8" w:rsidRDefault="00016153" w:rsidP="00016153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Numer REGON:</w:t>
      </w:r>
      <w:r w:rsidRPr="00FA40F8">
        <w:rPr>
          <w:rFonts w:ascii="Cambria" w:hAnsi="Cambria" w:cs="Tahoma"/>
          <w:sz w:val="20"/>
          <w:szCs w:val="20"/>
        </w:rPr>
        <w:tab/>
        <w:t>..........................................   Numer NIP: ..........................................</w:t>
      </w:r>
    </w:p>
    <w:p w:rsidR="00016153" w:rsidRPr="00FA40F8" w:rsidRDefault="00016153" w:rsidP="00016153">
      <w:pPr>
        <w:tabs>
          <w:tab w:val="left" w:pos="426"/>
        </w:tabs>
        <w:spacing w:after="120"/>
        <w:ind w:left="567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Adres kontaktowy e</w:t>
      </w:r>
      <w:r w:rsidR="00F30C2A">
        <w:rPr>
          <w:rFonts w:ascii="Cambria" w:hAnsi="Cambria" w:cs="Tahoma"/>
          <w:sz w:val="20"/>
          <w:szCs w:val="20"/>
        </w:rPr>
        <w:t>-</w:t>
      </w:r>
      <w:r w:rsidRPr="00FA40F8">
        <w:rPr>
          <w:rFonts w:ascii="Cambria" w:hAnsi="Cambria" w:cs="Tahoma"/>
          <w:sz w:val="20"/>
          <w:szCs w:val="20"/>
        </w:rPr>
        <w:t>mail: ……………………………………………………………</w:t>
      </w:r>
    </w:p>
    <w:p w:rsidR="00016153" w:rsidRPr="00FA40F8" w:rsidRDefault="00016153" w:rsidP="00016153">
      <w:pPr>
        <w:tabs>
          <w:tab w:val="left" w:pos="426"/>
        </w:tabs>
        <w:spacing w:after="120"/>
        <w:ind w:left="567"/>
        <w:jc w:val="both"/>
        <w:rPr>
          <w:rFonts w:ascii="Cambria" w:hAnsi="Cambria" w:cs="Tahoma"/>
          <w:b/>
          <w:sz w:val="20"/>
          <w:szCs w:val="20"/>
        </w:rPr>
      </w:pPr>
      <w:r w:rsidRPr="00FA40F8">
        <w:rPr>
          <w:rFonts w:ascii="Cambria" w:hAnsi="Cambria" w:cs="Tahoma"/>
          <w:b/>
          <w:sz w:val="20"/>
          <w:szCs w:val="20"/>
        </w:rPr>
        <w:t>UWAGA; proszę podać czytelny; adres e</w:t>
      </w:r>
      <w:r w:rsidRPr="00C82F8E">
        <w:rPr>
          <w:rFonts w:ascii="Cambria" w:hAnsi="Cambria" w:cs="Tahoma"/>
          <w:b/>
          <w:sz w:val="20"/>
          <w:szCs w:val="20"/>
        </w:rPr>
        <w:t>-</w:t>
      </w:r>
      <w:r w:rsidRPr="00FA40F8">
        <w:rPr>
          <w:rFonts w:ascii="Cambria" w:hAnsi="Cambria" w:cs="Tahoma"/>
          <w:b/>
          <w:sz w:val="20"/>
          <w:szCs w:val="20"/>
        </w:rPr>
        <w:t>mail i nr faksu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:rsidR="00016153" w:rsidRPr="00FA40F8" w:rsidRDefault="00016153" w:rsidP="00016153">
      <w:pPr>
        <w:numPr>
          <w:ilvl w:val="0"/>
          <w:numId w:val="44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napToGrid w:val="0"/>
          <w:sz w:val="20"/>
          <w:szCs w:val="20"/>
        </w:rPr>
        <w:t xml:space="preserve">Warunki płatności </w:t>
      </w:r>
      <w:r w:rsidRPr="00FA40F8">
        <w:rPr>
          <w:rFonts w:ascii="Cambria" w:hAnsi="Cambria" w:cs="Tahoma"/>
          <w:sz w:val="20"/>
          <w:szCs w:val="20"/>
        </w:rPr>
        <w:t xml:space="preserve">będą zgodne z wzorem </w:t>
      </w:r>
      <w:r w:rsidR="00581989">
        <w:rPr>
          <w:rFonts w:ascii="Cambria" w:hAnsi="Cambria" w:cs="Tahoma"/>
          <w:sz w:val="20"/>
          <w:szCs w:val="20"/>
        </w:rPr>
        <w:t>umowy będącym załącznikiem do S</w:t>
      </w:r>
      <w:r w:rsidRPr="00FA40F8">
        <w:rPr>
          <w:rFonts w:ascii="Cambria" w:hAnsi="Cambria" w:cs="Tahoma"/>
          <w:sz w:val="20"/>
          <w:szCs w:val="20"/>
        </w:rPr>
        <w:t>WZ.</w:t>
      </w:r>
    </w:p>
    <w:p w:rsidR="00016153" w:rsidRPr="00FA40F8" w:rsidRDefault="00016153" w:rsidP="00016153">
      <w:pPr>
        <w:numPr>
          <w:ilvl w:val="0"/>
          <w:numId w:val="44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Oświadczamy, że z</w:t>
      </w:r>
      <w:r w:rsidR="00581989">
        <w:rPr>
          <w:rFonts w:ascii="Cambria" w:hAnsi="Cambria" w:cs="Tahoma"/>
          <w:sz w:val="20"/>
          <w:szCs w:val="20"/>
        </w:rPr>
        <w:t xml:space="preserve">apoznaliśmy się ze specyfikacją </w:t>
      </w:r>
      <w:r w:rsidRPr="00FA40F8">
        <w:rPr>
          <w:rFonts w:ascii="Cambria" w:hAnsi="Cambria" w:cs="Tahoma"/>
          <w:sz w:val="20"/>
          <w:szCs w:val="20"/>
        </w:rPr>
        <w:t>warunków zamówienia, w tym z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:rsidR="009D15AA" w:rsidRDefault="00016153" w:rsidP="009D15AA">
      <w:pPr>
        <w:numPr>
          <w:ilvl w:val="0"/>
          <w:numId w:val="44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Oświadczamy, że uważamy się za związanych niniejszą ofertą przez czas wskazany w specyfikacji warunków zamówienia.</w:t>
      </w:r>
    </w:p>
    <w:p w:rsidR="009D15AA" w:rsidRPr="009D15AA" w:rsidRDefault="009D15AA" w:rsidP="009D15AA">
      <w:pPr>
        <w:numPr>
          <w:ilvl w:val="0"/>
          <w:numId w:val="44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9D15AA">
        <w:rPr>
          <w:rFonts w:ascii="Cambria" w:hAnsi="Cambria" w:cs="Tahoma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:rsidR="00016153" w:rsidRDefault="00016153" w:rsidP="00016153">
      <w:pPr>
        <w:numPr>
          <w:ilvl w:val="0"/>
          <w:numId w:val="44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W przypadku uznania niniejszej oferty za ofertę najkorzystniejszą zobowiązujemy si</w:t>
      </w:r>
      <w:r w:rsidR="00573F11">
        <w:rPr>
          <w:rFonts w:ascii="Cambria" w:hAnsi="Cambria" w:cs="Tahoma"/>
          <w:sz w:val="20"/>
          <w:szCs w:val="20"/>
        </w:rPr>
        <w:t xml:space="preserve">ę do zawarcia umowy w miejscu i </w:t>
      </w:r>
      <w:r w:rsidRPr="00FA40F8">
        <w:rPr>
          <w:rFonts w:ascii="Cambria" w:hAnsi="Cambria" w:cs="Tahoma"/>
          <w:sz w:val="20"/>
          <w:szCs w:val="20"/>
        </w:rPr>
        <w:t>terminie wskazanym przez Zamawiającego, a przed zawarciem umowy wniesienia zabezpieczenia należytego wykonania umowy.</w:t>
      </w:r>
    </w:p>
    <w:p w:rsidR="00143251" w:rsidRPr="00143251" w:rsidRDefault="00143251" w:rsidP="00143251">
      <w:pPr>
        <w:numPr>
          <w:ilvl w:val="0"/>
          <w:numId w:val="44"/>
        </w:numPr>
        <w:spacing w:after="120"/>
        <w:ind w:left="426"/>
        <w:jc w:val="both"/>
        <w:rPr>
          <w:rFonts w:ascii="Cambria" w:hAnsi="Cambria" w:cs="Tahoma"/>
          <w:b/>
          <w:sz w:val="20"/>
          <w:szCs w:val="20"/>
        </w:rPr>
      </w:pPr>
      <w:r w:rsidRPr="00552AB0">
        <w:rPr>
          <w:rFonts w:ascii="Cambria" w:hAnsi="Cambria" w:cs="Calibri"/>
          <w:sz w:val="20"/>
          <w:szCs w:val="20"/>
        </w:rPr>
        <w:t xml:space="preserve">Informuję, że </w:t>
      </w:r>
      <w:r w:rsidRPr="00552AB0">
        <w:rPr>
          <w:rFonts w:ascii="Cambria" w:hAnsi="Cambria" w:cs="Calibri"/>
          <w:b/>
          <w:sz w:val="20"/>
          <w:szCs w:val="20"/>
        </w:rPr>
        <w:t xml:space="preserve">jestem </w:t>
      </w:r>
      <w:r w:rsidRPr="00552AB0">
        <w:rPr>
          <w:rFonts w:ascii="Cambria" w:hAnsi="Cambria" w:cs="Calibri"/>
          <w:sz w:val="20"/>
          <w:szCs w:val="20"/>
        </w:rPr>
        <w:t xml:space="preserve">(niepotrzebne skreślić) </w:t>
      </w:r>
      <w:r w:rsidRPr="00552AB0">
        <w:rPr>
          <w:rFonts w:ascii="Cambria" w:hAnsi="Cambria" w:cs="Calibri"/>
          <w:b/>
          <w:sz w:val="20"/>
          <w:szCs w:val="20"/>
        </w:rPr>
        <w:t>mikro/małym/średnim</w:t>
      </w:r>
      <w:r>
        <w:rPr>
          <w:rFonts w:ascii="Cambria" w:hAnsi="Cambria" w:cs="Calibri"/>
          <w:b/>
          <w:sz w:val="20"/>
          <w:szCs w:val="20"/>
        </w:rPr>
        <w:t>/dużym*</w:t>
      </w:r>
      <w:r w:rsidRPr="00552AB0">
        <w:rPr>
          <w:rFonts w:ascii="Cambria" w:hAnsi="Cambria" w:cs="Calibri"/>
          <w:b/>
          <w:sz w:val="20"/>
          <w:szCs w:val="20"/>
        </w:rPr>
        <w:t xml:space="preserve"> przedsiębiorcą</w:t>
      </w:r>
      <w:r w:rsidRPr="00552AB0">
        <w:rPr>
          <w:rFonts w:ascii="Cambria" w:hAnsi="Cambria"/>
          <w:b/>
          <w:sz w:val="20"/>
          <w:szCs w:val="20"/>
        </w:rPr>
        <w:t>.</w:t>
      </w:r>
    </w:p>
    <w:p w:rsidR="00016153" w:rsidRPr="00FA40F8" w:rsidRDefault="00016153" w:rsidP="00016153">
      <w:pPr>
        <w:numPr>
          <w:ilvl w:val="0"/>
          <w:numId w:val="44"/>
        </w:numPr>
        <w:spacing w:after="120"/>
        <w:ind w:left="426" w:hanging="426"/>
        <w:jc w:val="both"/>
        <w:rPr>
          <w:rFonts w:ascii="Cambria" w:hAnsi="Cambria" w:cs="Tahoma"/>
          <w:b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 xml:space="preserve">Oferta wraz z załącznikami została złożona na </w:t>
      </w:r>
      <w:r w:rsidRPr="00FA40F8">
        <w:rPr>
          <w:rFonts w:ascii="Cambria" w:hAnsi="Cambria" w:cs="Tahoma"/>
          <w:b/>
          <w:sz w:val="20"/>
          <w:szCs w:val="20"/>
        </w:rPr>
        <w:t>…....</w:t>
      </w:r>
      <w:r w:rsidRPr="00FA40F8">
        <w:rPr>
          <w:rFonts w:ascii="Cambria" w:hAnsi="Cambria" w:cs="Tahoma"/>
          <w:sz w:val="20"/>
          <w:szCs w:val="20"/>
        </w:rPr>
        <w:t xml:space="preserve"> stronach kolejno ponumerowanych od nr </w:t>
      </w:r>
      <w:r w:rsidRPr="00FA40F8">
        <w:rPr>
          <w:rFonts w:ascii="Cambria" w:hAnsi="Cambria" w:cs="Tahoma"/>
          <w:b/>
          <w:sz w:val="20"/>
          <w:szCs w:val="20"/>
        </w:rPr>
        <w:t>…</w:t>
      </w:r>
      <w:r w:rsidR="00F30C2A">
        <w:rPr>
          <w:rFonts w:ascii="Cambria" w:hAnsi="Cambria" w:cs="Tahoma"/>
          <w:b/>
          <w:sz w:val="20"/>
          <w:szCs w:val="20"/>
        </w:rPr>
        <w:t>…..</w:t>
      </w:r>
      <w:r w:rsidRPr="00FA40F8">
        <w:rPr>
          <w:rFonts w:ascii="Cambria" w:hAnsi="Cambria" w:cs="Tahoma"/>
          <w:b/>
          <w:sz w:val="20"/>
          <w:szCs w:val="20"/>
        </w:rPr>
        <w:t xml:space="preserve">.. </w:t>
      </w:r>
      <w:r w:rsidRPr="00FA40F8">
        <w:rPr>
          <w:rFonts w:ascii="Cambria" w:hAnsi="Cambria" w:cs="Tahoma"/>
          <w:sz w:val="20"/>
          <w:szCs w:val="20"/>
        </w:rPr>
        <w:t xml:space="preserve">do nr </w:t>
      </w:r>
      <w:r w:rsidRPr="00FA40F8">
        <w:rPr>
          <w:rFonts w:ascii="Cambria" w:hAnsi="Cambria" w:cs="Tahoma"/>
          <w:b/>
          <w:sz w:val="20"/>
          <w:szCs w:val="20"/>
        </w:rPr>
        <w:t>…...</w:t>
      </w:r>
      <w:r w:rsidR="00F30C2A">
        <w:rPr>
          <w:rFonts w:ascii="Cambria" w:hAnsi="Cambria" w:cs="Tahoma"/>
          <w:b/>
          <w:sz w:val="20"/>
          <w:szCs w:val="20"/>
        </w:rPr>
        <w:t>......</w:t>
      </w:r>
      <w:r w:rsidRPr="00FA40F8">
        <w:rPr>
          <w:rFonts w:ascii="Cambria" w:hAnsi="Cambria" w:cs="Tahoma"/>
          <w:b/>
          <w:sz w:val="20"/>
          <w:szCs w:val="20"/>
        </w:rPr>
        <w:t>.</w:t>
      </w:r>
    </w:p>
    <w:p w:rsidR="00016153" w:rsidRPr="00FA40F8" w:rsidRDefault="00016153" w:rsidP="00016153">
      <w:pPr>
        <w:numPr>
          <w:ilvl w:val="0"/>
          <w:numId w:val="44"/>
        </w:numPr>
        <w:spacing w:after="120"/>
        <w:ind w:left="426" w:hanging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napToGrid w:val="0"/>
          <w:sz w:val="20"/>
          <w:szCs w:val="20"/>
        </w:rPr>
        <w:t>Załącznikami do niniejszej oferty są:</w:t>
      </w:r>
    </w:p>
    <w:p w:rsidR="00016153" w:rsidRPr="00FA40F8" w:rsidRDefault="00016153" w:rsidP="00016153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FA40F8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:rsidR="00016153" w:rsidRDefault="00016153" w:rsidP="00016153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 w:rsidRPr="00FA40F8">
        <w:rPr>
          <w:rFonts w:ascii="Cambria" w:hAnsi="Cambria" w:cs="Tahoma"/>
          <w:snapToGrid w:val="0"/>
          <w:sz w:val="20"/>
        </w:rPr>
        <w:t>.........................................................</w:t>
      </w:r>
    </w:p>
    <w:p w:rsidR="00F30C2A" w:rsidRDefault="00F30C2A" w:rsidP="00016153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>
        <w:rPr>
          <w:rFonts w:ascii="Cambria" w:hAnsi="Cambria" w:cs="Tahoma"/>
          <w:snapToGrid w:val="0"/>
          <w:sz w:val="20"/>
        </w:rPr>
        <w:t>…………………………………………</w:t>
      </w:r>
    </w:p>
    <w:p w:rsidR="00D37E9A" w:rsidRDefault="004A5CD8" w:rsidP="004A5CD8">
      <w:pPr>
        <w:pStyle w:val="Lista5"/>
        <w:spacing w:line="480" w:lineRule="auto"/>
        <w:ind w:left="567" w:firstLine="0"/>
        <w:rPr>
          <w:rFonts w:ascii="Cambria" w:hAnsi="Cambria" w:cs="Tahoma"/>
          <w:snapToGrid w:val="0"/>
          <w:sz w:val="20"/>
        </w:rPr>
      </w:pPr>
      <w:r>
        <w:rPr>
          <w:rFonts w:ascii="Cambria" w:hAnsi="Cambria" w:cs="Tahoma"/>
          <w:snapToGrid w:val="0"/>
          <w:sz w:val="20"/>
        </w:rPr>
        <w:t>………………………………………….</w:t>
      </w:r>
    </w:p>
    <w:p w:rsidR="009D15AA" w:rsidRDefault="009D15AA" w:rsidP="009D15AA">
      <w:pPr>
        <w:pStyle w:val="Lista5"/>
        <w:spacing w:line="480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9D15AA" w:rsidRDefault="009D15AA" w:rsidP="009D15AA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</w:t>
      </w:r>
      <w:r>
        <w:rPr>
          <w:rFonts w:ascii="Cambria" w:hAnsi="Cambria" w:cs="Tahoma"/>
          <w:snapToGrid w:val="0"/>
          <w:sz w:val="16"/>
          <w:szCs w:val="16"/>
        </w:rPr>
        <w:t xml:space="preserve"> </w:t>
      </w:r>
      <w:r w:rsidRPr="00F85AFE">
        <w:rPr>
          <w:rFonts w:ascii="Cambria" w:hAnsi="Cambria" w:cs="Tahoma"/>
          <w:snapToGrid w:val="0"/>
          <w:sz w:val="16"/>
          <w:szCs w:val="16"/>
        </w:rPr>
        <w:t>niepotrzebne skreślić</w:t>
      </w:r>
    </w:p>
    <w:p w:rsidR="009D15AA" w:rsidRPr="009D15AA" w:rsidRDefault="009D15AA" w:rsidP="009D15AA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9D15AA">
        <w:rPr>
          <w:rFonts w:ascii="Cambria" w:hAnsi="Cambria" w:cs="Tahoma"/>
          <w:snapToGrid w:val="0"/>
          <w:sz w:val="16"/>
          <w:szCs w:val="16"/>
        </w:rPr>
        <w:lastRenderedPageBreak/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9D15AA" w:rsidRPr="00815460" w:rsidRDefault="009D15AA" w:rsidP="009D15AA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9D15AA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9D15AA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D15AA" w:rsidRPr="004A5CD8" w:rsidRDefault="009D15AA" w:rsidP="009D15AA">
      <w:pPr>
        <w:pStyle w:val="Lista5"/>
        <w:spacing w:line="480" w:lineRule="auto"/>
        <w:ind w:left="0" w:firstLine="0"/>
        <w:rPr>
          <w:rFonts w:ascii="Cambria" w:hAnsi="Cambria" w:cs="Tahoma"/>
          <w:snapToGrid w:val="0"/>
          <w:sz w:val="20"/>
        </w:rPr>
      </w:pPr>
    </w:p>
    <w:sectPr w:rsidR="009D15AA" w:rsidRPr="004A5CD8" w:rsidSect="00400C25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D07" w:rsidRDefault="00F87D07">
      <w:r>
        <w:separator/>
      </w:r>
    </w:p>
  </w:endnote>
  <w:endnote w:type="continuationSeparator" w:id="0">
    <w:p w:rsidR="00F87D07" w:rsidRDefault="00F8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0F8" w:rsidRDefault="00FA40F8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A40F8" w:rsidRDefault="00FA40F8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023" w:rsidRDefault="00F61023" w:rsidP="00F61023">
    <w:pPr>
      <w:pStyle w:val="Nagwek"/>
      <w:rPr>
        <w:rFonts w:ascii="Tahoma" w:hAnsi="Tahoma" w:cs="Tahoma"/>
        <w:sz w:val="18"/>
        <w:szCs w:val="18"/>
      </w:rPr>
    </w:pPr>
  </w:p>
  <w:p w:rsidR="00F61023" w:rsidRDefault="00F61023" w:rsidP="002A1F3B">
    <w:pPr>
      <w:pStyle w:val="Nagwek"/>
      <w:jc w:val="center"/>
      <w:rPr>
        <w:rFonts w:ascii="Tahoma" w:hAnsi="Tahoma" w:cs="Tahoma"/>
        <w:sz w:val="18"/>
        <w:szCs w:val="18"/>
      </w:rPr>
    </w:pPr>
  </w:p>
  <w:p w:rsidR="0006301A" w:rsidRPr="00B6263E" w:rsidRDefault="0006301A" w:rsidP="002A1F3B">
    <w:pPr>
      <w:spacing w:line="360" w:lineRule="auto"/>
      <w:ind w:left="5529"/>
      <w:jc w:val="center"/>
      <w:rPr>
        <w:rFonts w:ascii="Cambria" w:hAnsi="Cambria" w:cs="Arial"/>
        <w:i/>
        <w:sz w:val="16"/>
        <w:szCs w:val="16"/>
      </w:rPr>
    </w:pPr>
    <w:r w:rsidRPr="00985A68">
      <w:rPr>
        <w:rFonts w:ascii="Cambria" w:hAnsi="Cambria" w:cs="Arial"/>
        <w:i/>
        <w:sz w:val="16"/>
        <w:szCs w:val="16"/>
      </w:rPr>
      <w:t xml:space="preserve">Dokument </w:t>
    </w:r>
    <w:r>
      <w:rPr>
        <w:rFonts w:ascii="Cambria" w:hAnsi="Cambria" w:cs="Arial"/>
        <w:i/>
        <w:sz w:val="16"/>
        <w:szCs w:val="16"/>
      </w:rPr>
      <w:t xml:space="preserve">należy podpisać </w:t>
    </w:r>
    <w:r w:rsidRPr="00985A68">
      <w:rPr>
        <w:rFonts w:ascii="Cambria" w:hAnsi="Cambria" w:cs="Arial"/>
        <w:i/>
        <w:sz w:val="16"/>
        <w:szCs w:val="16"/>
      </w:rPr>
      <w:t xml:space="preserve"> kwalifikowanym podpisem elektronicznym lub podpisem zaufanym lub </w:t>
    </w:r>
    <w:r>
      <w:rPr>
        <w:rFonts w:ascii="Cambria" w:hAnsi="Cambria" w:cs="Arial"/>
        <w:i/>
        <w:sz w:val="16"/>
        <w:szCs w:val="16"/>
      </w:rPr>
      <w:t xml:space="preserve">elektronicznym podpisem </w:t>
    </w:r>
    <w:r w:rsidRPr="00985A68">
      <w:rPr>
        <w:rFonts w:ascii="Cambria" w:hAnsi="Cambria" w:cs="Arial"/>
        <w:i/>
        <w:sz w:val="16"/>
        <w:szCs w:val="16"/>
      </w:rPr>
      <w:t>osobistym</w:t>
    </w:r>
  </w:p>
  <w:p w:rsidR="00F61023" w:rsidRDefault="00F61023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D07" w:rsidRDefault="00F87D07">
      <w:r>
        <w:separator/>
      </w:r>
    </w:p>
  </w:footnote>
  <w:footnote w:type="continuationSeparator" w:id="0">
    <w:p w:rsidR="00F87D07" w:rsidRDefault="00F87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7DB" w:rsidRDefault="00430801" w:rsidP="000D27DB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noProof/>
        <w:sz w:val="20"/>
        <w:szCs w:val="20"/>
        <w:lang w:val="pl-PL" w:eastAsia="pl-PL"/>
      </w:rPr>
      <w:drawing>
        <wp:inline distT="0" distB="0" distL="0" distR="0">
          <wp:extent cx="5944235" cy="8229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D27DB" w:rsidRPr="00A07A1E" w:rsidRDefault="000D27DB" w:rsidP="000D27DB">
    <w:pPr>
      <w:pStyle w:val="Nagwek"/>
      <w:rPr>
        <w:rFonts w:ascii="Cambria" w:hAnsi="Cambria"/>
        <w:sz w:val="22"/>
        <w:szCs w:val="22"/>
      </w:rPr>
    </w:pPr>
  </w:p>
  <w:p w:rsidR="000D27DB" w:rsidRPr="0040000D" w:rsidRDefault="000D27DB" w:rsidP="000D27DB">
    <w:pPr>
      <w:tabs>
        <w:tab w:val="left" w:pos="5400"/>
      </w:tabs>
      <w:rPr>
        <w:rFonts w:ascii="Cambria" w:hAnsi="Cambria"/>
        <w:b/>
        <w:sz w:val="20"/>
      </w:rPr>
    </w:pPr>
    <w:r>
      <w:rPr>
        <w:rFonts w:ascii="Cambria" w:hAnsi="Cambria"/>
        <w:sz w:val="20"/>
      </w:rPr>
      <w:t xml:space="preserve">Numer referencyjny: </w:t>
    </w:r>
    <w:r w:rsidR="00BF7F1E">
      <w:rPr>
        <w:rFonts w:ascii="Cambria" w:hAnsi="Cambria"/>
        <w:sz w:val="20"/>
      </w:rPr>
      <w:t>IN.131.3.2022</w:t>
    </w:r>
  </w:p>
  <w:p w:rsidR="00FD0A80" w:rsidRPr="00FD0A80" w:rsidRDefault="00FD0A80" w:rsidP="00FD0A80">
    <w:pPr>
      <w:tabs>
        <w:tab w:val="center" w:pos="4536"/>
        <w:tab w:val="right" w:pos="9072"/>
      </w:tabs>
      <w:rPr>
        <w:rFonts w:ascii="Bookman Old Style" w:eastAsia="Calibri" w:hAnsi="Bookman Old Style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280FC7"/>
    <w:multiLevelType w:val="hybridMultilevel"/>
    <w:tmpl w:val="AB0A4A3C"/>
    <w:lvl w:ilvl="0" w:tplc="81DC66E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B62BF0"/>
    <w:multiLevelType w:val="hybridMultilevel"/>
    <w:tmpl w:val="A43AE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7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9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2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4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5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7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9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1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3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4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2F0C5F"/>
    <w:multiLevelType w:val="hybridMultilevel"/>
    <w:tmpl w:val="A62A0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7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9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3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40"/>
  </w:num>
  <w:num w:numId="3">
    <w:abstractNumId w:val="28"/>
  </w:num>
  <w:num w:numId="4">
    <w:abstractNumId w:val="25"/>
  </w:num>
  <w:num w:numId="5">
    <w:abstractNumId w:val="18"/>
  </w:num>
  <w:num w:numId="6">
    <w:abstractNumId w:val="31"/>
  </w:num>
  <w:num w:numId="7">
    <w:abstractNumId w:val="36"/>
  </w:num>
  <w:num w:numId="8">
    <w:abstractNumId w:val="22"/>
  </w:num>
  <w:num w:numId="9">
    <w:abstractNumId w:val="48"/>
  </w:num>
  <w:num w:numId="10">
    <w:abstractNumId w:val="53"/>
  </w:num>
  <w:num w:numId="11">
    <w:abstractNumId w:val="19"/>
  </w:num>
  <w:num w:numId="12">
    <w:abstractNumId w:val="51"/>
  </w:num>
  <w:num w:numId="13">
    <w:abstractNumId w:val="52"/>
  </w:num>
  <w:num w:numId="14">
    <w:abstractNumId w:val="12"/>
  </w:num>
  <w:num w:numId="15">
    <w:abstractNumId w:val="26"/>
  </w:num>
  <w:num w:numId="16">
    <w:abstractNumId w:val="30"/>
  </w:num>
  <w:num w:numId="17">
    <w:abstractNumId w:val="47"/>
  </w:num>
  <w:num w:numId="18">
    <w:abstractNumId w:val="21"/>
  </w:num>
  <w:num w:numId="19">
    <w:abstractNumId w:val="13"/>
  </w:num>
  <w:num w:numId="20">
    <w:abstractNumId w:val="16"/>
  </w:num>
  <w:num w:numId="21">
    <w:abstractNumId w:val="41"/>
  </w:num>
  <w:num w:numId="22">
    <w:abstractNumId w:val="17"/>
  </w:num>
  <w:num w:numId="23">
    <w:abstractNumId w:val="46"/>
  </w:num>
  <w:num w:numId="24">
    <w:abstractNumId w:val="43"/>
  </w:num>
  <w:num w:numId="25">
    <w:abstractNumId w:val="20"/>
  </w:num>
  <w:num w:numId="26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39"/>
  </w:num>
  <w:num w:numId="32">
    <w:abstractNumId w:val="10"/>
  </w:num>
  <w:num w:numId="33">
    <w:abstractNumId w:val="27"/>
  </w:num>
  <w:num w:numId="34">
    <w:abstractNumId w:val="42"/>
  </w:num>
  <w:num w:numId="35">
    <w:abstractNumId w:val="15"/>
  </w:num>
  <w:num w:numId="36">
    <w:abstractNumId w:val="50"/>
  </w:num>
  <w:num w:numId="37">
    <w:abstractNumId w:val="14"/>
  </w:num>
  <w:num w:numId="38">
    <w:abstractNumId w:val="9"/>
  </w:num>
  <w:num w:numId="39">
    <w:abstractNumId w:val="23"/>
  </w:num>
  <w:num w:numId="40">
    <w:abstractNumId w:val="37"/>
  </w:num>
  <w:num w:numId="41">
    <w:abstractNumId w:val="32"/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11"/>
  </w:num>
  <w:num w:numId="45">
    <w:abstractNumId w:val="24"/>
  </w:num>
  <w:num w:numId="46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4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32"/>
    <w:rsid w:val="0000347E"/>
    <w:rsid w:val="00005154"/>
    <w:rsid w:val="000065EB"/>
    <w:rsid w:val="000066DD"/>
    <w:rsid w:val="00006898"/>
    <w:rsid w:val="00006D71"/>
    <w:rsid w:val="00016153"/>
    <w:rsid w:val="00017D2A"/>
    <w:rsid w:val="000231AC"/>
    <w:rsid w:val="000239D4"/>
    <w:rsid w:val="00023F47"/>
    <w:rsid w:val="00025659"/>
    <w:rsid w:val="00026E3B"/>
    <w:rsid w:val="00027CE9"/>
    <w:rsid w:val="00031CAA"/>
    <w:rsid w:val="00033E37"/>
    <w:rsid w:val="0003703F"/>
    <w:rsid w:val="000379F7"/>
    <w:rsid w:val="00041617"/>
    <w:rsid w:val="00041F53"/>
    <w:rsid w:val="00042263"/>
    <w:rsid w:val="00042B17"/>
    <w:rsid w:val="00044B6B"/>
    <w:rsid w:val="00047EF2"/>
    <w:rsid w:val="00054BF5"/>
    <w:rsid w:val="00055851"/>
    <w:rsid w:val="00061F88"/>
    <w:rsid w:val="0006301A"/>
    <w:rsid w:val="00063849"/>
    <w:rsid w:val="00065E78"/>
    <w:rsid w:val="000675E7"/>
    <w:rsid w:val="00070743"/>
    <w:rsid w:val="000726CE"/>
    <w:rsid w:val="0007488E"/>
    <w:rsid w:val="00075847"/>
    <w:rsid w:val="00077373"/>
    <w:rsid w:val="00080D85"/>
    <w:rsid w:val="00084151"/>
    <w:rsid w:val="000858B3"/>
    <w:rsid w:val="00090A82"/>
    <w:rsid w:val="000970DD"/>
    <w:rsid w:val="000A0528"/>
    <w:rsid w:val="000A14D0"/>
    <w:rsid w:val="000A1940"/>
    <w:rsid w:val="000A1981"/>
    <w:rsid w:val="000A27ED"/>
    <w:rsid w:val="000A3AB9"/>
    <w:rsid w:val="000A3BB7"/>
    <w:rsid w:val="000A660B"/>
    <w:rsid w:val="000B0B94"/>
    <w:rsid w:val="000B0FF6"/>
    <w:rsid w:val="000B2EE7"/>
    <w:rsid w:val="000B37AC"/>
    <w:rsid w:val="000C152C"/>
    <w:rsid w:val="000C1FE3"/>
    <w:rsid w:val="000C3646"/>
    <w:rsid w:val="000D27DB"/>
    <w:rsid w:val="000D40FD"/>
    <w:rsid w:val="000D5492"/>
    <w:rsid w:val="000E05B9"/>
    <w:rsid w:val="000E05C1"/>
    <w:rsid w:val="000E18DD"/>
    <w:rsid w:val="000E4E2A"/>
    <w:rsid w:val="000E5DA7"/>
    <w:rsid w:val="000E7F53"/>
    <w:rsid w:val="0010294D"/>
    <w:rsid w:val="00102A85"/>
    <w:rsid w:val="00102C0C"/>
    <w:rsid w:val="00103155"/>
    <w:rsid w:val="00104CE0"/>
    <w:rsid w:val="001054D9"/>
    <w:rsid w:val="00113C12"/>
    <w:rsid w:val="00114AAA"/>
    <w:rsid w:val="00114EE9"/>
    <w:rsid w:val="00115D22"/>
    <w:rsid w:val="001201D6"/>
    <w:rsid w:val="001218E1"/>
    <w:rsid w:val="00122276"/>
    <w:rsid w:val="00126E65"/>
    <w:rsid w:val="00131262"/>
    <w:rsid w:val="00134702"/>
    <w:rsid w:val="00135307"/>
    <w:rsid w:val="001357B0"/>
    <w:rsid w:val="00135BB5"/>
    <w:rsid w:val="00136D09"/>
    <w:rsid w:val="00137870"/>
    <w:rsid w:val="001405D1"/>
    <w:rsid w:val="00140DF0"/>
    <w:rsid w:val="00142FDA"/>
    <w:rsid w:val="00143251"/>
    <w:rsid w:val="00143610"/>
    <w:rsid w:val="0014366A"/>
    <w:rsid w:val="00145F79"/>
    <w:rsid w:val="0014707D"/>
    <w:rsid w:val="00154181"/>
    <w:rsid w:val="001568FB"/>
    <w:rsid w:val="00157704"/>
    <w:rsid w:val="0016212F"/>
    <w:rsid w:val="001624B1"/>
    <w:rsid w:val="00162505"/>
    <w:rsid w:val="00162560"/>
    <w:rsid w:val="00164656"/>
    <w:rsid w:val="00164F38"/>
    <w:rsid w:val="00165D29"/>
    <w:rsid w:val="001720B9"/>
    <w:rsid w:val="0017416A"/>
    <w:rsid w:val="00174344"/>
    <w:rsid w:val="001748DD"/>
    <w:rsid w:val="00176AEC"/>
    <w:rsid w:val="001816EE"/>
    <w:rsid w:val="001819CC"/>
    <w:rsid w:val="00185CD0"/>
    <w:rsid w:val="001866AD"/>
    <w:rsid w:val="00187F03"/>
    <w:rsid w:val="00191FF7"/>
    <w:rsid w:val="00192C7B"/>
    <w:rsid w:val="00194CF3"/>
    <w:rsid w:val="00197122"/>
    <w:rsid w:val="001979DB"/>
    <w:rsid w:val="001A1117"/>
    <w:rsid w:val="001A4511"/>
    <w:rsid w:val="001A4C70"/>
    <w:rsid w:val="001A5611"/>
    <w:rsid w:val="001A5B4C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C7E78"/>
    <w:rsid w:val="001D318E"/>
    <w:rsid w:val="001D6CF9"/>
    <w:rsid w:val="001E314A"/>
    <w:rsid w:val="001E319E"/>
    <w:rsid w:val="001E4565"/>
    <w:rsid w:val="001E6C02"/>
    <w:rsid w:val="001E6F19"/>
    <w:rsid w:val="001F1C7C"/>
    <w:rsid w:val="001F3802"/>
    <w:rsid w:val="001F4FD3"/>
    <w:rsid w:val="001F516F"/>
    <w:rsid w:val="001F60E2"/>
    <w:rsid w:val="001F6BF7"/>
    <w:rsid w:val="001F6ECF"/>
    <w:rsid w:val="002013CA"/>
    <w:rsid w:val="00203953"/>
    <w:rsid w:val="00204600"/>
    <w:rsid w:val="00205194"/>
    <w:rsid w:val="002060F1"/>
    <w:rsid w:val="0021097F"/>
    <w:rsid w:val="00211D44"/>
    <w:rsid w:val="00213968"/>
    <w:rsid w:val="002232E2"/>
    <w:rsid w:val="00223750"/>
    <w:rsid w:val="00224456"/>
    <w:rsid w:val="002248A3"/>
    <w:rsid w:val="00224C77"/>
    <w:rsid w:val="00225324"/>
    <w:rsid w:val="00226348"/>
    <w:rsid w:val="00227E39"/>
    <w:rsid w:val="00233770"/>
    <w:rsid w:val="0023487A"/>
    <w:rsid w:val="00235B00"/>
    <w:rsid w:val="00241C6C"/>
    <w:rsid w:val="002447F6"/>
    <w:rsid w:val="00246A11"/>
    <w:rsid w:val="00251BC7"/>
    <w:rsid w:val="00252051"/>
    <w:rsid w:val="00255734"/>
    <w:rsid w:val="00256EDD"/>
    <w:rsid w:val="00257369"/>
    <w:rsid w:val="00261B89"/>
    <w:rsid w:val="0026381B"/>
    <w:rsid w:val="0026568F"/>
    <w:rsid w:val="0026697F"/>
    <w:rsid w:val="0026706B"/>
    <w:rsid w:val="002678AB"/>
    <w:rsid w:val="00271D38"/>
    <w:rsid w:val="00272E2B"/>
    <w:rsid w:val="002814D4"/>
    <w:rsid w:val="002837ED"/>
    <w:rsid w:val="00286E58"/>
    <w:rsid w:val="002953C0"/>
    <w:rsid w:val="002A1F3B"/>
    <w:rsid w:val="002A2237"/>
    <w:rsid w:val="002A2640"/>
    <w:rsid w:val="002A4CEF"/>
    <w:rsid w:val="002A5876"/>
    <w:rsid w:val="002A7F4E"/>
    <w:rsid w:val="002B6740"/>
    <w:rsid w:val="002B6A64"/>
    <w:rsid w:val="002C49D9"/>
    <w:rsid w:val="002C6255"/>
    <w:rsid w:val="002C6B65"/>
    <w:rsid w:val="002C75A5"/>
    <w:rsid w:val="002D201A"/>
    <w:rsid w:val="002D2575"/>
    <w:rsid w:val="002D645D"/>
    <w:rsid w:val="002D67E0"/>
    <w:rsid w:val="002D6BEA"/>
    <w:rsid w:val="002D74BE"/>
    <w:rsid w:val="002D7AED"/>
    <w:rsid w:val="002E0A89"/>
    <w:rsid w:val="002E27FD"/>
    <w:rsid w:val="002E3205"/>
    <w:rsid w:val="002F0291"/>
    <w:rsid w:val="002F16D6"/>
    <w:rsid w:val="002F26C4"/>
    <w:rsid w:val="002F294C"/>
    <w:rsid w:val="002F68AE"/>
    <w:rsid w:val="002F79CA"/>
    <w:rsid w:val="00302515"/>
    <w:rsid w:val="00302B07"/>
    <w:rsid w:val="003062AC"/>
    <w:rsid w:val="00306D31"/>
    <w:rsid w:val="00310A34"/>
    <w:rsid w:val="0031370D"/>
    <w:rsid w:val="00313888"/>
    <w:rsid w:val="00315240"/>
    <w:rsid w:val="00320A56"/>
    <w:rsid w:val="00320DC8"/>
    <w:rsid w:val="00325720"/>
    <w:rsid w:val="00330A77"/>
    <w:rsid w:val="00331D6C"/>
    <w:rsid w:val="0033364D"/>
    <w:rsid w:val="00333E3F"/>
    <w:rsid w:val="00333F61"/>
    <w:rsid w:val="00334999"/>
    <w:rsid w:val="00340CA5"/>
    <w:rsid w:val="00341028"/>
    <w:rsid w:val="00341A0D"/>
    <w:rsid w:val="003429D7"/>
    <w:rsid w:val="00346CB9"/>
    <w:rsid w:val="00350282"/>
    <w:rsid w:val="00351E47"/>
    <w:rsid w:val="00353E34"/>
    <w:rsid w:val="00354735"/>
    <w:rsid w:val="003600E2"/>
    <w:rsid w:val="00362C90"/>
    <w:rsid w:val="003642ED"/>
    <w:rsid w:val="00364AEE"/>
    <w:rsid w:val="00365834"/>
    <w:rsid w:val="00366630"/>
    <w:rsid w:val="00367880"/>
    <w:rsid w:val="00367A44"/>
    <w:rsid w:val="00367CAC"/>
    <w:rsid w:val="00370DA8"/>
    <w:rsid w:val="0037596D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8EE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B732F"/>
    <w:rsid w:val="003C48F1"/>
    <w:rsid w:val="003C4B19"/>
    <w:rsid w:val="003C659A"/>
    <w:rsid w:val="003C7514"/>
    <w:rsid w:val="003D1ED1"/>
    <w:rsid w:val="003D4FCB"/>
    <w:rsid w:val="003E464A"/>
    <w:rsid w:val="003E719D"/>
    <w:rsid w:val="003F0669"/>
    <w:rsid w:val="003F3B23"/>
    <w:rsid w:val="003F3E9E"/>
    <w:rsid w:val="003F49E2"/>
    <w:rsid w:val="003F503B"/>
    <w:rsid w:val="003F5826"/>
    <w:rsid w:val="003F60D2"/>
    <w:rsid w:val="00400735"/>
    <w:rsid w:val="00400C25"/>
    <w:rsid w:val="00404595"/>
    <w:rsid w:val="00405505"/>
    <w:rsid w:val="00410D38"/>
    <w:rsid w:val="0041331B"/>
    <w:rsid w:val="00413D44"/>
    <w:rsid w:val="00414CF9"/>
    <w:rsid w:val="0041537E"/>
    <w:rsid w:val="004174D2"/>
    <w:rsid w:val="0041789D"/>
    <w:rsid w:val="00420580"/>
    <w:rsid w:val="00422FC5"/>
    <w:rsid w:val="00423457"/>
    <w:rsid w:val="0042391C"/>
    <w:rsid w:val="004245B7"/>
    <w:rsid w:val="0042701E"/>
    <w:rsid w:val="00427A12"/>
    <w:rsid w:val="00430801"/>
    <w:rsid w:val="00436078"/>
    <w:rsid w:val="00436F25"/>
    <w:rsid w:val="004407D8"/>
    <w:rsid w:val="004409ED"/>
    <w:rsid w:val="0044374E"/>
    <w:rsid w:val="0044434A"/>
    <w:rsid w:val="00445639"/>
    <w:rsid w:val="00446E5C"/>
    <w:rsid w:val="004501D1"/>
    <w:rsid w:val="0045165D"/>
    <w:rsid w:val="004519E7"/>
    <w:rsid w:val="004538F2"/>
    <w:rsid w:val="0045410D"/>
    <w:rsid w:val="00457EAB"/>
    <w:rsid w:val="00460E98"/>
    <w:rsid w:val="00460EBC"/>
    <w:rsid w:val="004617BB"/>
    <w:rsid w:val="00462A4F"/>
    <w:rsid w:val="004639B5"/>
    <w:rsid w:val="00466E4C"/>
    <w:rsid w:val="0047062C"/>
    <w:rsid w:val="00475C62"/>
    <w:rsid w:val="00477ADD"/>
    <w:rsid w:val="00480774"/>
    <w:rsid w:val="004825FF"/>
    <w:rsid w:val="00483B12"/>
    <w:rsid w:val="00485B52"/>
    <w:rsid w:val="00490DF9"/>
    <w:rsid w:val="00490F36"/>
    <w:rsid w:val="004934C5"/>
    <w:rsid w:val="00494A82"/>
    <w:rsid w:val="00494BF8"/>
    <w:rsid w:val="0049543B"/>
    <w:rsid w:val="004A1963"/>
    <w:rsid w:val="004A25D2"/>
    <w:rsid w:val="004A50BC"/>
    <w:rsid w:val="004A57A5"/>
    <w:rsid w:val="004A5CD8"/>
    <w:rsid w:val="004A731F"/>
    <w:rsid w:val="004A76EB"/>
    <w:rsid w:val="004A7E36"/>
    <w:rsid w:val="004B0A6D"/>
    <w:rsid w:val="004B14A3"/>
    <w:rsid w:val="004B50F0"/>
    <w:rsid w:val="004B5569"/>
    <w:rsid w:val="004B5A35"/>
    <w:rsid w:val="004C0C45"/>
    <w:rsid w:val="004C1036"/>
    <w:rsid w:val="004C10D6"/>
    <w:rsid w:val="004C2620"/>
    <w:rsid w:val="004C52C0"/>
    <w:rsid w:val="004C6EE4"/>
    <w:rsid w:val="004D4CCE"/>
    <w:rsid w:val="004D63E9"/>
    <w:rsid w:val="004E3410"/>
    <w:rsid w:val="004E4827"/>
    <w:rsid w:val="004E55DE"/>
    <w:rsid w:val="004E5DD6"/>
    <w:rsid w:val="004E6D1D"/>
    <w:rsid w:val="004E7F7A"/>
    <w:rsid w:val="004F1DB6"/>
    <w:rsid w:val="004F31B5"/>
    <w:rsid w:val="004F4AC8"/>
    <w:rsid w:val="004F7113"/>
    <w:rsid w:val="005021E7"/>
    <w:rsid w:val="00502276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E6E"/>
    <w:rsid w:val="00535B3B"/>
    <w:rsid w:val="0053629E"/>
    <w:rsid w:val="005406D6"/>
    <w:rsid w:val="0054161F"/>
    <w:rsid w:val="00541932"/>
    <w:rsid w:val="00545A25"/>
    <w:rsid w:val="00545BD7"/>
    <w:rsid w:val="00546BDE"/>
    <w:rsid w:val="00546FE9"/>
    <w:rsid w:val="0054706B"/>
    <w:rsid w:val="00547AC7"/>
    <w:rsid w:val="00550325"/>
    <w:rsid w:val="0055188B"/>
    <w:rsid w:val="00551B97"/>
    <w:rsid w:val="005522C9"/>
    <w:rsid w:val="00552CB7"/>
    <w:rsid w:val="005578DF"/>
    <w:rsid w:val="00562ABE"/>
    <w:rsid w:val="00563C92"/>
    <w:rsid w:val="00564049"/>
    <w:rsid w:val="00564ED6"/>
    <w:rsid w:val="005671C1"/>
    <w:rsid w:val="005724C6"/>
    <w:rsid w:val="0057348E"/>
    <w:rsid w:val="00573F11"/>
    <w:rsid w:val="005748ED"/>
    <w:rsid w:val="00580642"/>
    <w:rsid w:val="00581989"/>
    <w:rsid w:val="00581CA3"/>
    <w:rsid w:val="00582873"/>
    <w:rsid w:val="00582D56"/>
    <w:rsid w:val="005861B3"/>
    <w:rsid w:val="00586F80"/>
    <w:rsid w:val="005870B8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098"/>
    <w:rsid w:val="005B588A"/>
    <w:rsid w:val="005B659A"/>
    <w:rsid w:val="005C02F8"/>
    <w:rsid w:val="005C13F5"/>
    <w:rsid w:val="005C1C2E"/>
    <w:rsid w:val="005C2B74"/>
    <w:rsid w:val="005C3196"/>
    <w:rsid w:val="005C52B4"/>
    <w:rsid w:val="005C74D9"/>
    <w:rsid w:val="005D3855"/>
    <w:rsid w:val="005D3E53"/>
    <w:rsid w:val="005D464E"/>
    <w:rsid w:val="005D49B2"/>
    <w:rsid w:val="005D5551"/>
    <w:rsid w:val="005E0085"/>
    <w:rsid w:val="005E109B"/>
    <w:rsid w:val="005E25BB"/>
    <w:rsid w:val="005F171A"/>
    <w:rsid w:val="005F248D"/>
    <w:rsid w:val="005F3C52"/>
    <w:rsid w:val="005F51FC"/>
    <w:rsid w:val="005F53FF"/>
    <w:rsid w:val="005F77D4"/>
    <w:rsid w:val="00601FA4"/>
    <w:rsid w:val="006042A2"/>
    <w:rsid w:val="00606915"/>
    <w:rsid w:val="00607529"/>
    <w:rsid w:val="00607E94"/>
    <w:rsid w:val="006230E3"/>
    <w:rsid w:val="00625F95"/>
    <w:rsid w:val="00631F41"/>
    <w:rsid w:val="00632714"/>
    <w:rsid w:val="00633F9C"/>
    <w:rsid w:val="00642664"/>
    <w:rsid w:val="00644938"/>
    <w:rsid w:val="00644EF0"/>
    <w:rsid w:val="00645158"/>
    <w:rsid w:val="0064532E"/>
    <w:rsid w:val="00651164"/>
    <w:rsid w:val="00651753"/>
    <w:rsid w:val="006524E0"/>
    <w:rsid w:val="00652544"/>
    <w:rsid w:val="00652ADE"/>
    <w:rsid w:val="0065381F"/>
    <w:rsid w:val="006538FD"/>
    <w:rsid w:val="006542AE"/>
    <w:rsid w:val="00657045"/>
    <w:rsid w:val="006575DF"/>
    <w:rsid w:val="006615B0"/>
    <w:rsid w:val="0066323E"/>
    <w:rsid w:val="00664AC0"/>
    <w:rsid w:val="00665F8C"/>
    <w:rsid w:val="00667F63"/>
    <w:rsid w:val="00670104"/>
    <w:rsid w:val="006701F1"/>
    <w:rsid w:val="00672FAA"/>
    <w:rsid w:val="00674B57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7146"/>
    <w:rsid w:val="006B004E"/>
    <w:rsid w:val="006B48EB"/>
    <w:rsid w:val="006B65EA"/>
    <w:rsid w:val="006B6D15"/>
    <w:rsid w:val="006C0DE6"/>
    <w:rsid w:val="006C1399"/>
    <w:rsid w:val="006C1B8D"/>
    <w:rsid w:val="006C200F"/>
    <w:rsid w:val="006C262E"/>
    <w:rsid w:val="006C3D0A"/>
    <w:rsid w:val="006C3D86"/>
    <w:rsid w:val="006C5B73"/>
    <w:rsid w:val="006D0804"/>
    <w:rsid w:val="006D2130"/>
    <w:rsid w:val="006D262F"/>
    <w:rsid w:val="006D2F13"/>
    <w:rsid w:val="006D4C80"/>
    <w:rsid w:val="006E2914"/>
    <w:rsid w:val="006E2960"/>
    <w:rsid w:val="006E3411"/>
    <w:rsid w:val="006E500A"/>
    <w:rsid w:val="006E7876"/>
    <w:rsid w:val="006E797B"/>
    <w:rsid w:val="006E7E6C"/>
    <w:rsid w:val="006F02D0"/>
    <w:rsid w:val="006F38A6"/>
    <w:rsid w:val="006F4070"/>
    <w:rsid w:val="006F4D47"/>
    <w:rsid w:val="006F5C85"/>
    <w:rsid w:val="007003FF"/>
    <w:rsid w:val="00703B58"/>
    <w:rsid w:val="00703CB8"/>
    <w:rsid w:val="00704EE2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308DE"/>
    <w:rsid w:val="00730CDE"/>
    <w:rsid w:val="0073327C"/>
    <w:rsid w:val="00733CAF"/>
    <w:rsid w:val="00734D6E"/>
    <w:rsid w:val="007358E6"/>
    <w:rsid w:val="00737587"/>
    <w:rsid w:val="00741FC1"/>
    <w:rsid w:val="00747E30"/>
    <w:rsid w:val="00751817"/>
    <w:rsid w:val="0075289B"/>
    <w:rsid w:val="007548DB"/>
    <w:rsid w:val="0075499B"/>
    <w:rsid w:val="00755404"/>
    <w:rsid w:val="007572CC"/>
    <w:rsid w:val="00760F63"/>
    <w:rsid w:val="00762138"/>
    <w:rsid w:val="00762660"/>
    <w:rsid w:val="00763549"/>
    <w:rsid w:val="00763840"/>
    <w:rsid w:val="007646D7"/>
    <w:rsid w:val="00767954"/>
    <w:rsid w:val="00767A53"/>
    <w:rsid w:val="00770C2E"/>
    <w:rsid w:val="007763E7"/>
    <w:rsid w:val="00777472"/>
    <w:rsid w:val="00780A2C"/>
    <w:rsid w:val="00784738"/>
    <w:rsid w:val="007855D1"/>
    <w:rsid w:val="007877E3"/>
    <w:rsid w:val="00787E16"/>
    <w:rsid w:val="00790524"/>
    <w:rsid w:val="00792EE6"/>
    <w:rsid w:val="00793775"/>
    <w:rsid w:val="0079444B"/>
    <w:rsid w:val="007A0335"/>
    <w:rsid w:val="007A7C26"/>
    <w:rsid w:val="007B21B2"/>
    <w:rsid w:val="007B4461"/>
    <w:rsid w:val="007C0CCF"/>
    <w:rsid w:val="007C4815"/>
    <w:rsid w:val="007C73C6"/>
    <w:rsid w:val="007D1786"/>
    <w:rsid w:val="007D29F5"/>
    <w:rsid w:val="007D2EDC"/>
    <w:rsid w:val="007D39CA"/>
    <w:rsid w:val="007D5D10"/>
    <w:rsid w:val="007E08D6"/>
    <w:rsid w:val="007E6310"/>
    <w:rsid w:val="007F34EC"/>
    <w:rsid w:val="007F3FE7"/>
    <w:rsid w:val="007F4967"/>
    <w:rsid w:val="007F4FAE"/>
    <w:rsid w:val="007F76A1"/>
    <w:rsid w:val="007F7A95"/>
    <w:rsid w:val="00802C0B"/>
    <w:rsid w:val="00803828"/>
    <w:rsid w:val="00806DFE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6340"/>
    <w:rsid w:val="008375EC"/>
    <w:rsid w:val="008409B8"/>
    <w:rsid w:val="00840E8D"/>
    <w:rsid w:val="008454AD"/>
    <w:rsid w:val="00845544"/>
    <w:rsid w:val="00851265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2D84"/>
    <w:rsid w:val="00875908"/>
    <w:rsid w:val="00892186"/>
    <w:rsid w:val="00896C0F"/>
    <w:rsid w:val="008A0763"/>
    <w:rsid w:val="008A0DA6"/>
    <w:rsid w:val="008A10C0"/>
    <w:rsid w:val="008A1345"/>
    <w:rsid w:val="008A27B1"/>
    <w:rsid w:val="008A41DF"/>
    <w:rsid w:val="008B11F9"/>
    <w:rsid w:val="008B3B91"/>
    <w:rsid w:val="008B504A"/>
    <w:rsid w:val="008C0CA0"/>
    <w:rsid w:val="008C400B"/>
    <w:rsid w:val="008C5A0B"/>
    <w:rsid w:val="008C5EBB"/>
    <w:rsid w:val="008C6142"/>
    <w:rsid w:val="008C7516"/>
    <w:rsid w:val="008C7FE8"/>
    <w:rsid w:val="008D1ABD"/>
    <w:rsid w:val="008D220B"/>
    <w:rsid w:val="008D38B4"/>
    <w:rsid w:val="008D5AC9"/>
    <w:rsid w:val="008D7041"/>
    <w:rsid w:val="008E469F"/>
    <w:rsid w:val="008E5B27"/>
    <w:rsid w:val="008F0BFB"/>
    <w:rsid w:val="008F0D60"/>
    <w:rsid w:val="008F21F2"/>
    <w:rsid w:val="008F2E6F"/>
    <w:rsid w:val="008F4128"/>
    <w:rsid w:val="00901EC6"/>
    <w:rsid w:val="009023E2"/>
    <w:rsid w:val="00902957"/>
    <w:rsid w:val="00902A02"/>
    <w:rsid w:val="0090420C"/>
    <w:rsid w:val="0090440F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E37"/>
    <w:rsid w:val="009427CB"/>
    <w:rsid w:val="009430E6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0BB2"/>
    <w:rsid w:val="0096108A"/>
    <w:rsid w:val="0096263A"/>
    <w:rsid w:val="00963663"/>
    <w:rsid w:val="009660DD"/>
    <w:rsid w:val="00966BB2"/>
    <w:rsid w:val="009829D9"/>
    <w:rsid w:val="00983423"/>
    <w:rsid w:val="00983D87"/>
    <w:rsid w:val="0098603A"/>
    <w:rsid w:val="00990C28"/>
    <w:rsid w:val="009952C7"/>
    <w:rsid w:val="009970AA"/>
    <w:rsid w:val="009A0530"/>
    <w:rsid w:val="009A0A84"/>
    <w:rsid w:val="009A162C"/>
    <w:rsid w:val="009A3ED7"/>
    <w:rsid w:val="009A410D"/>
    <w:rsid w:val="009A4C9A"/>
    <w:rsid w:val="009A5616"/>
    <w:rsid w:val="009A63E0"/>
    <w:rsid w:val="009B0D5D"/>
    <w:rsid w:val="009C0A20"/>
    <w:rsid w:val="009C1E9C"/>
    <w:rsid w:val="009C390D"/>
    <w:rsid w:val="009C5089"/>
    <w:rsid w:val="009C58F9"/>
    <w:rsid w:val="009C5B01"/>
    <w:rsid w:val="009C6657"/>
    <w:rsid w:val="009C7250"/>
    <w:rsid w:val="009C7EB8"/>
    <w:rsid w:val="009D0427"/>
    <w:rsid w:val="009D0A67"/>
    <w:rsid w:val="009D0C45"/>
    <w:rsid w:val="009D15AA"/>
    <w:rsid w:val="009D4D28"/>
    <w:rsid w:val="009D515A"/>
    <w:rsid w:val="009D5F18"/>
    <w:rsid w:val="009D6C0A"/>
    <w:rsid w:val="009E13F4"/>
    <w:rsid w:val="009E3C0C"/>
    <w:rsid w:val="009E3E1D"/>
    <w:rsid w:val="009E6B1D"/>
    <w:rsid w:val="009F246A"/>
    <w:rsid w:val="009F2CBB"/>
    <w:rsid w:val="009F3788"/>
    <w:rsid w:val="009F41F4"/>
    <w:rsid w:val="009F7330"/>
    <w:rsid w:val="00A01864"/>
    <w:rsid w:val="00A0223C"/>
    <w:rsid w:val="00A05C0F"/>
    <w:rsid w:val="00A06B79"/>
    <w:rsid w:val="00A06C60"/>
    <w:rsid w:val="00A1134B"/>
    <w:rsid w:val="00A14EE6"/>
    <w:rsid w:val="00A17D18"/>
    <w:rsid w:val="00A208A8"/>
    <w:rsid w:val="00A20B08"/>
    <w:rsid w:val="00A20E8F"/>
    <w:rsid w:val="00A2116D"/>
    <w:rsid w:val="00A25019"/>
    <w:rsid w:val="00A26072"/>
    <w:rsid w:val="00A266B8"/>
    <w:rsid w:val="00A301FA"/>
    <w:rsid w:val="00A30E35"/>
    <w:rsid w:val="00A3160B"/>
    <w:rsid w:val="00A330D6"/>
    <w:rsid w:val="00A33C75"/>
    <w:rsid w:val="00A36B36"/>
    <w:rsid w:val="00A3787E"/>
    <w:rsid w:val="00A4101C"/>
    <w:rsid w:val="00A410AC"/>
    <w:rsid w:val="00A431D6"/>
    <w:rsid w:val="00A453D2"/>
    <w:rsid w:val="00A45ED0"/>
    <w:rsid w:val="00A46A06"/>
    <w:rsid w:val="00A53AAD"/>
    <w:rsid w:val="00A578F5"/>
    <w:rsid w:val="00A6013A"/>
    <w:rsid w:val="00A62E79"/>
    <w:rsid w:val="00A70ABC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2527"/>
    <w:rsid w:val="00AB3D1E"/>
    <w:rsid w:val="00AB6AEB"/>
    <w:rsid w:val="00AC2D83"/>
    <w:rsid w:val="00AC4555"/>
    <w:rsid w:val="00AC4C9D"/>
    <w:rsid w:val="00AC5669"/>
    <w:rsid w:val="00AC754C"/>
    <w:rsid w:val="00AC780F"/>
    <w:rsid w:val="00AD0B1A"/>
    <w:rsid w:val="00AD34D0"/>
    <w:rsid w:val="00AD3D26"/>
    <w:rsid w:val="00AD55FC"/>
    <w:rsid w:val="00AD6DC0"/>
    <w:rsid w:val="00AE02C5"/>
    <w:rsid w:val="00AE1DEB"/>
    <w:rsid w:val="00AE25F5"/>
    <w:rsid w:val="00AE267D"/>
    <w:rsid w:val="00AE2CC2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17B28"/>
    <w:rsid w:val="00B20941"/>
    <w:rsid w:val="00B20BCF"/>
    <w:rsid w:val="00B21D2F"/>
    <w:rsid w:val="00B21E12"/>
    <w:rsid w:val="00B24B09"/>
    <w:rsid w:val="00B2584C"/>
    <w:rsid w:val="00B2594C"/>
    <w:rsid w:val="00B2696B"/>
    <w:rsid w:val="00B26FE4"/>
    <w:rsid w:val="00B325D8"/>
    <w:rsid w:val="00B333E3"/>
    <w:rsid w:val="00B3383A"/>
    <w:rsid w:val="00B36246"/>
    <w:rsid w:val="00B4095C"/>
    <w:rsid w:val="00B413B5"/>
    <w:rsid w:val="00B47146"/>
    <w:rsid w:val="00B52161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0F12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238C"/>
    <w:rsid w:val="00B9582C"/>
    <w:rsid w:val="00B9651A"/>
    <w:rsid w:val="00B969EC"/>
    <w:rsid w:val="00BA1A68"/>
    <w:rsid w:val="00BA1A8D"/>
    <w:rsid w:val="00BA2601"/>
    <w:rsid w:val="00BA3337"/>
    <w:rsid w:val="00BA3F0E"/>
    <w:rsid w:val="00BA4BBD"/>
    <w:rsid w:val="00BA5C7E"/>
    <w:rsid w:val="00BB086C"/>
    <w:rsid w:val="00BB19B8"/>
    <w:rsid w:val="00BB7015"/>
    <w:rsid w:val="00BC077D"/>
    <w:rsid w:val="00BC4A55"/>
    <w:rsid w:val="00BD1112"/>
    <w:rsid w:val="00BD1B85"/>
    <w:rsid w:val="00BD2D8F"/>
    <w:rsid w:val="00BD4CA7"/>
    <w:rsid w:val="00BD7949"/>
    <w:rsid w:val="00BE087A"/>
    <w:rsid w:val="00BE0A7B"/>
    <w:rsid w:val="00BE28EE"/>
    <w:rsid w:val="00BE38A8"/>
    <w:rsid w:val="00BE7335"/>
    <w:rsid w:val="00BF15F1"/>
    <w:rsid w:val="00BF1BAE"/>
    <w:rsid w:val="00BF2F81"/>
    <w:rsid w:val="00BF3244"/>
    <w:rsid w:val="00BF353D"/>
    <w:rsid w:val="00BF78FD"/>
    <w:rsid w:val="00BF7F1E"/>
    <w:rsid w:val="00C015A6"/>
    <w:rsid w:val="00C0164D"/>
    <w:rsid w:val="00C02FE9"/>
    <w:rsid w:val="00C10042"/>
    <w:rsid w:val="00C10C91"/>
    <w:rsid w:val="00C12374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43D"/>
    <w:rsid w:val="00C34684"/>
    <w:rsid w:val="00C34DE1"/>
    <w:rsid w:val="00C353CF"/>
    <w:rsid w:val="00C359DA"/>
    <w:rsid w:val="00C4348A"/>
    <w:rsid w:val="00C451BB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82F8E"/>
    <w:rsid w:val="00C9266C"/>
    <w:rsid w:val="00C97C1D"/>
    <w:rsid w:val="00CA09A2"/>
    <w:rsid w:val="00CA152F"/>
    <w:rsid w:val="00CA4619"/>
    <w:rsid w:val="00CB49E0"/>
    <w:rsid w:val="00CB6C60"/>
    <w:rsid w:val="00CC2C7F"/>
    <w:rsid w:val="00CC41E1"/>
    <w:rsid w:val="00CC43FF"/>
    <w:rsid w:val="00CC63D6"/>
    <w:rsid w:val="00CD1B83"/>
    <w:rsid w:val="00CD2332"/>
    <w:rsid w:val="00CD267E"/>
    <w:rsid w:val="00CD3240"/>
    <w:rsid w:val="00CD3717"/>
    <w:rsid w:val="00CD4E49"/>
    <w:rsid w:val="00CD6773"/>
    <w:rsid w:val="00CE1BA2"/>
    <w:rsid w:val="00CE1F34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D024C6"/>
    <w:rsid w:val="00D04517"/>
    <w:rsid w:val="00D047F6"/>
    <w:rsid w:val="00D0511E"/>
    <w:rsid w:val="00D1025F"/>
    <w:rsid w:val="00D12DCC"/>
    <w:rsid w:val="00D14073"/>
    <w:rsid w:val="00D1415B"/>
    <w:rsid w:val="00D14DCB"/>
    <w:rsid w:val="00D15C4D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8FE"/>
    <w:rsid w:val="00D40B46"/>
    <w:rsid w:val="00D4235E"/>
    <w:rsid w:val="00D43B7C"/>
    <w:rsid w:val="00D45251"/>
    <w:rsid w:val="00D45FA3"/>
    <w:rsid w:val="00D4687A"/>
    <w:rsid w:val="00D46968"/>
    <w:rsid w:val="00D5095F"/>
    <w:rsid w:val="00D51056"/>
    <w:rsid w:val="00D519B5"/>
    <w:rsid w:val="00D52D85"/>
    <w:rsid w:val="00D53879"/>
    <w:rsid w:val="00D56446"/>
    <w:rsid w:val="00D61007"/>
    <w:rsid w:val="00D6108E"/>
    <w:rsid w:val="00D61235"/>
    <w:rsid w:val="00D62C30"/>
    <w:rsid w:val="00D62E51"/>
    <w:rsid w:val="00D62FF6"/>
    <w:rsid w:val="00D64008"/>
    <w:rsid w:val="00D66336"/>
    <w:rsid w:val="00D66C5E"/>
    <w:rsid w:val="00D67073"/>
    <w:rsid w:val="00D7164B"/>
    <w:rsid w:val="00D74199"/>
    <w:rsid w:val="00D744B1"/>
    <w:rsid w:val="00D75890"/>
    <w:rsid w:val="00D763BF"/>
    <w:rsid w:val="00D7723B"/>
    <w:rsid w:val="00D77B5D"/>
    <w:rsid w:val="00D77E3D"/>
    <w:rsid w:val="00D80548"/>
    <w:rsid w:val="00D80BA5"/>
    <w:rsid w:val="00D80F33"/>
    <w:rsid w:val="00D823C9"/>
    <w:rsid w:val="00D838D5"/>
    <w:rsid w:val="00D84681"/>
    <w:rsid w:val="00D851AE"/>
    <w:rsid w:val="00D87117"/>
    <w:rsid w:val="00D871CB"/>
    <w:rsid w:val="00D91670"/>
    <w:rsid w:val="00D91AF4"/>
    <w:rsid w:val="00D93276"/>
    <w:rsid w:val="00D93CF7"/>
    <w:rsid w:val="00D96540"/>
    <w:rsid w:val="00DA0259"/>
    <w:rsid w:val="00DA3046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D42DA"/>
    <w:rsid w:val="00DE0673"/>
    <w:rsid w:val="00DE5733"/>
    <w:rsid w:val="00DE67E4"/>
    <w:rsid w:val="00DE75D3"/>
    <w:rsid w:val="00DE7EFD"/>
    <w:rsid w:val="00DF01CD"/>
    <w:rsid w:val="00DF14A5"/>
    <w:rsid w:val="00DF1AE3"/>
    <w:rsid w:val="00DF52F2"/>
    <w:rsid w:val="00DF5D0D"/>
    <w:rsid w:val="00DF68C8"/>
    <w:rsid w:val="00E00090"/>
    <w:rsid w:val="00E07273"/>
    <w:rsid w:val="00E110B9"/>
    <w:rsid w:val="00E11444"/>
    <w:rsid w:val="00E132F5"/>
    <w:rsid w:val="00E14870"/>
    <w:rsid w:val="00E15518"/>
    <w:rsid w:val="00E176CD"/>
    <w:rsid w:val="00E21C70"/>
    <w:rsid w:val="00E2384B"/>
    <w:rsid w:val="00E23985"/>
    <w:rsid w:val="00E23DFE"/>
    <w:rsid w:val="00E23EF5"/>
    <w:rsid w:val="00E248EC"/>
    <w:rsid w:val="00E274B5"/>
    <w:rsid w:val="00E27D50"/>
    <w:rsid w:val="00E306A1"/>
    <w:rsid w:val="00E306CF"/>
    <w:rsid w:val="00E315F1"/>
    <w:rsid w:val="00E31776"/>
    <w:rsid w:val="00E333F5"/>
    <w:rsid w:val="00E34B1B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447A"/>
    <w:rsid w:val="00E70BF5"/>
    <w:rsid w:val="00E73219"/>
    <w:rsid w:val="00E73A59"/>
    <w:rsid w:val="00E73DDD"/>
    <w:rsid w:val="00E75634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2BDF"/>
    <w:rsid w:val="00EA395D"/>
    <w:rsid w:val="00EA4C1A"/>
    <w:rsid w:val="00EB1584"/>
    <w:rsid w:val="00EB26BF"/>
    <w:rsid w:val="00EB567B"/>
    <w:rsid w:val="00EB56F4"/>
    <w:rsid w:val="00EB5DC0"/>
    <w:rsid w:val="00EB67D2"/>
    <w:rsid w:val="00EB6A66"/>
    <w:rsid w:val="00EB6F6F"/>
    <w:rsid w:val="00EC1621"/>
    <w:rsid w:val="00EC4352"/>
    <w:rsid w:val="00EC538A"/>
    <w:rsid w:val="00ED4C88"/>
    <w:rsid w:val="00ED56E1"/>
    <w:rsid w:val="00EE1CDF"/>
    <w:rsid w:val="00EE318B"/>
    <w:rsid w:val="00EE3C74"/>
    <w:rsid w:val="00EE7A37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11020"/>
    <w:rsid w:val="00F1323B"/>
    <w:rsid w:val="00F1365D"/>
    <w:rsid w:val="00F14B2C"/>
    <w:rsid w:val="00F21C6C"/>
    <w:rsid w:val="00F21EE8"/>
    <w:rsid w:val="00F226D3"/>
    <w:rsid w:val="00F237E1"/>
    <w:rsid w:val="00F2478F"/>
    <w:rsid w:val="00F26977"/>
    <w:rsid w:val="00F26F8C"/>
    <w:rsid w:val="00F30C2A"/>
    <w:rsid w:val="00F31701"/>
    <w:rsid w:val="00F31F89"/>
    <w:rsid w:val="00F3327F"/>
    <w:rsid w:val="00F35450"/>
    <w:rsid w:val="00F37CEB"/>
    <w:rsid w:val="00F4062B"/>
    <w:rsid w:val="00F4067B"/>
    <w:rsid w:val="00F41D8C"/>
    <w:rsid w:val="00F41E2A"/>
    <w:rsid w:val="00F45126"/>
    <w:rsid w:val="00F455E4"/>
    <w:rsid w:val="00F45687"/>
    <w:rsid w:val="00F46165"/>
    <w:rsid w:val="00F53E1F"/>
    <w:rsid w:val="00F54288"/>
    <w:rsid w:val="00F55344"/>
    <w:rsid w:val="00F55409"/>
    <w:rsid w:val="00F60FDC"/>
    <w:rsid w:val="00F61023"/>
    <w:rsid w:val="00F6150A"/>
    <w:rsid w:val="00F642A5"/>
    <w:rsid w:val="00F66BC0"/>
    <w:rsid w:val="00F678DF"/>
    <w:rsid w:val="00F713BE"/>
    <w:rsid w:val="00F722E1"/>
    <w:rsid w:val="00F72305"/>
    <w:rsid w:val="00F72671"/>
    <w:rsid w:val="00F728E0"/>
    <w:rsid w:val="00F7713A"/>
    <w:rsid w:val="00F80B9A"/>
    <w:rsid w:val="00F81D19"/>
    <w:rsid w:val="00F87D07"/>
    <w:rsid w:val="00F920EB"/>
    <w:rsid w:val="00F92BD6"/>
    <w:rsid w:val="00FA12D9"/>
    <w:rsid w:val="00FA1C7E"/>
    <w:rsid w:val="00FA40F8"/>
    <w:rsid w:val="00FB1331"/>
    <w:rsid w:val="00FB2E1F"/>
    <w:rsid w:val="00FC51CC"/>
    <w:rsid w:val="00FD0A80"/>
    <w:rsid w:val="00FD24DC"/>
    <w:rsid w:val="00FD2552"/>
    <w:rsid w:val="00FD27EC"/>
    <w:rsid w:val="00FD77B3"/>
    <w:rsid w:val="00FE39AD"/>
    <w:rsid w:val="00FE3D47"/>
    <w:rsid w:val="00FE4CFE"/>
    <w:rsid w:val="00FE67D9"/>
    <w:rsid w:val="00FF1B19"/>
    <w:rsid w:val="00FF27A4"/>
    <w:rsid w:val="00FF2A5D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Balloon Text" w:uiPriority="99"/>
    <w:lsdException w:name="Table Grid" w:uiPriority="3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 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2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BodyText2">
    <w:name w:val="Body Text 2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  <w:lang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BA3F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Balloon Text" w:uiPriority="99"/>
    <w:lsdException w:name="Table Grid" w:uiPriority="3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 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2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BodyText2">
    <w:name w:val="Body Text 2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  <w:lang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BA3F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AKowalik</cp:lastModifiedBy>
  <cp:revision>2</cp:revision>
  <cp:lastPrinted>2013-04-03T06:33:00Z</cp:lastPrinted>
  <dcterms:created xsi:type="dcterms:W3CDTF">2022-06-20T08:11:00Z</dcterms:created>
  <dcterms:modified xsi:type="dcterms:W3CDTF">2022-06-20T08:11:00Z</dcterms:modified>
</cp:coreProperties>
</file>